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71eb" w14:textId="a2c7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автомобиль жолдарының тізбесін бекіту туралы</w:t>
      </w:r>
    </w:p>
    <w:p>
      <w:pPr>
        <w:spacing w:after="0"/>
        <w:ind w:left="0"/>
        <w:jc w:val="both"/>
      </w:pPr>
      <w:r>
        <w:rPr>
          <w:rFonts w:ascii="Times New Roman"/>
          <w:b w:val="false"/>
          <w:i w:val="false"/>
          <w:color w:val="000000"/>
          <w:sz w:val="28"/>
        </w:rPr>
        <w:t>Маңғыстау облысы Қарақия ауданы әкімдігінің 2013 жылғы 18 желтоқсандағы № 272 қаулысы. Маңғыстау облысының Әділет департаментінде 2014 жылғы 04 ақпанда № 2355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"Автомобиль жолдары туралы" 2001 жылғы 17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Қарақия ауданы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Қоса беріліп отырған аудандық маңызы бар автомобиль жолдарының тізбесі бекітілсін.</w:t>
      </w:r>
    </w:p>
    <w:bookmarkEnd w:id="1"/>
    <w:bookmarkStart w:name="z2" w:id="2"/>
    <w:p>
      <w:pPr>
        <w:spacing w:after="0"/>
        <w:ind w:left="0"/>
        <w:jc w:val="both"/>
      </w:pPr>
      <w:r>
        <w:rPr>
          <w:rFonts w:ascii="Times New Roman"/>
          <w:b w:val="false"/>
          <w:i w:val="false"/>
          <w:color w:val="000000"/>
          <w:sz w:val="28"/>
        </w:rPr>
        <w:t>
      2. "Қарақия аудандық тұрғын үй коммуналдық шаруашылығы, жолаушы көлігі және автомобиль жолдары бөлімі" мемлекеттік мекемесі Қарақия ауданы бойынша аудандық маңызы бар автомобиль жолдарының теңгерім ұстаушысы болып анықталсын.</w:t>
      </w:r>
    </w:p>
    <w:bookmarkEnd w:id="2"/>
    <w:bookmarkStart w:name="z3" w:id="3"/>
    <w:p>
      <w:pPr>
        <w:spacing w:after="0"/>
        <w:ind w:left="0"/>
        <w:jc w:val="both"/>
      </w:pPr>
      <w:r>
        <w:rPr>
          <w:rFonts w:ascii="Times New Roman"/>
          <w:b w:val="false"/>
          <w:i w:val="false"/>
          <w:color w:val="000000"/>
          <w:sz w:val="28"/>
        </w:rPr>
        <w:t>
      3. "Қарақия аудандық тұрғын үй коммуналдық шаруашылығы, жолаушы көлігі және автомобиль жолдары бөлімі" (М.Аманиязова) мемлекеттік мекемесі осы қаулының әділет органдарында мемлекеттік тіркелуін, оның бұқаралық ақпарат құралдарында ресми жариялануын және Қарақия ауданы әкімдігінің интернет-ресурсында орналасуын қамтамасыз етсін.</w:t>
      </w:r>
    </w:p>
    <w:bookmarkEnd w:id="3"/>
    <w:bookmarkStart w:name="z4" w:id="4"/>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қаулының</w:t>
      </w:r>
      <w:r>
        <w:rPr>
          <w:rFonts w:ascii="Times New Roman"/>
          <w:b w:val="false"/>
          <w:i w:val="false"/>
          <w:color w:val="000000"/>
          <w:sz w:val="28"/>
        </w:rPr>
        <w:t xml:space="preserve"> орындалуын бақылау аудан әкімінің орынбасары Қ.Ә.Бековке жүктелсін.</w:t>
      </w:r>
    </w:p>
    <w:bookmarkEnd w:id="4"/>
    <w:bookmarkStart w:name="z5" w:id="5"/>
    <w:p>
      <w:pPr>
        <w:spacing w:after="0"/>
        <w:ind w:left="0"/>
        <w:jc w:val="both"/>
      </w:pPr>
      <w:r>
        <w:rPr>
          <w:rFonts w:ascii="Times New Roman"/>
          <w:b w:val="false"/>
          <w:i w:val="false"/>
          <w:color w:val="000000"/>
          <w:sz w:val="28"/>
        </w:rPr>
        <w:t>
      5. Осы қаулы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8" w:id="6"/>
    <w:p>
      <w:pPr>
        <w:spacing w:after="0"/>
        <w:ind w:left="0"/>
        <w:jc w:val="both"/>
      </w:pPr>
      <w:r>
        <w:rPr>
          <w:rFonts w:ascii="Times New Roman"/>
          <w:b w:val="false"/>
          <w:i w:val="false"/>
          <w:color w:val="000000"/>
          <w:sz w:val="28"/>
        </w:rPr>
        <w:t>
      Маңғыстау облысының жолаушылар</w:t>
      </w:r>
    </w:p>
    <w:bookmarkEnd w:id="6"/>
    <w:bookmarkStart w:name="z9" w:id="7"/>
    <w:p>
      <w:pPr>
        <w:spacing w:after="0"/>
        <w:ind w:left="0"/>
        <w:jc w:val="both"/>
      </w:pPr>
      <w:r>
        <w:rPr>
          <w:rFonts w:ascii="Times New Roman"/>
          <w:b w:val="false"/>
          <w:i w:val="false"/>
          <w:color w:val="000000"/>
          <w:sz w:val="28"/>
        </w:rPr>
        <w:t>
      көлігі және автомобиль жолдары</w:t>
      </w:r>
    </w:p>
    <w:bookmarkEnd w:id="7"/>
    <w:bookmarkStart w:name="z10" w:id="8"/>
    <w:p>
      <w:pPr>
        <w:spacing w:after="0"/>
        <w:ind w:left="0"/>
        <w:jc w:val="both"/>
      </w:pPr>
      <w:r>
        <w:rPr>
          <w:rFonts w:ascii="Times New Roman"/>
          <w:b w:val="false"/>
          <w:i w:val="false"/>
          <w:color w:val="000000"/>
          <w:sz w:val="28"/>
        </w:rPr>
        <w:t>
      басқармасының басшысы</w:t>
      </w:r>
    </w:p>
    <w:bookmarkEnd w:id="8"/>
    <w:bookmarkStart w:name="z11" w:id="9"/>
    <w:p>
      <w:pPr>
        <w:spacing w:after="0"/>
        <w:ind w:left="0"/>
        <w:jc w:val="both"/>
      </w:pPr>
      <w:r>
        <w:rPr>
          <w:rFonts w:ascii="Times New Roman"/>
          <w:b w:val="false"/>
          <w:i w:val="false"/>
          <w:color w:val="000000"/>
          <w:sz w:val="28"/>
        </w:rPr>
        <w:t>
      Ө.С. Бисақаев</w:t>
      </w:r>
    </w:p>
    <w:bookmarkEnd w:id="9"/>
    <w:bookmarkStart w:name="z12" w:id="10"/>
    <w:p>
      <w:pPr>
        <w:spacing w:after="0"/>
        <w:ind w:left="0"/>
        <w:jc w:val="both"/>
      </w:pPr>
      <w:r>
        <w:rPr>
          <w:rFonts w:ascii="Times New Roman"/>
          <w:b w:val="false"/>
          <w:i w:val="false"/>
          <w:color w:val="000000"/>
          <w:sz w:val="28"/>
        </w:rPr>
        <w:t>
      13 желтоқсан 2013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ауданының әкімдігінің</w:t>
            </w:r>
            <w:r>
              <w:br/>
            </w:r>
            <w:r>
              <w:rPr>
                <w:rFonts w:ascii="Times New Roman"/>
                <w:b w:val="false"/>
                <w:i w:val="false"/>
                <w:color w:val="000000"/>
                <w:sz w:val="20"/>
              </w:rPr>
              <w:t>2013 жылғы 18 желтоқсан № 272</w:t>
            </w:r>
            <w:r>
              <w:br/>
            </w:r>
            <w:r>
              <w:rPr>
                <w:rFonts w:ascii="Times New Roman"/>
                <w:b w:val="false"/>
                <w:i w:val="false"/>
                <w:color w:val="000000"/>
                <w:sz w:val="20"/>
              </w:rPr>
              <w:t>қаулысымен бекітілген</w:t>
            </w:r>
          </w:p>
        </w:tc>
      </w:tr>
    </w:tbl>
    <w:bookmarkStart w:name="z13" w:id="11"/>
    <w:p>
      <w:pPr>
        <w:spacing w:after="0"/>
        <w:ind w:left="0"/>
        <w:jc w:val="left"/>
      </w:pPr>
      <w:r>
        <w:rPr>
          <w:rFonts w:ascii="Times New Roman"/>
          <w:b/>
          <w:i w:val="false"/>
          <w:color w:val="000000"/>
        </w:rPr>
        <w:t xml:space="preserve"> Аудандық маңызы бар автомобиль жолдарының тізбесі</w:t>
      </w:r>
    </w:p>
    <w:bookmarkEnd w:id="11"/>
    <w:bookmarkStart w:name="z16" w:id="12"/>
    <w:p>
      <w:pPr>
        <w:spacing w:after="0"/>
        <w:ind w:left="0"/>
        <w:jc w:val="both"/>
      </w:pPr>
      <w:r>
        <w:rPr>
          <w:rFonts w:ascii="Times New Roman"/>
          <w:b w:val="false"/>
          <w:i w:val="false"/>
          <w:color w:val="ff0000"/>
          <w:sz w:val="28"/>
        </w:rPr>
        <w:t xml:space="preserve">
      Ескерту. Қосымша жаңа редакцияда Маңғыстау облысы Қарақия ауданы әкімдігінің 24.04.2023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шақырым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"Қызылсай ауылы- Сенек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 Құланды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"Ракушечное" кенорнына кірме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теміржол станциясына кірме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ауылына кірме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станциясына кірме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ауылынан өту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теміржол станциясына өту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ауылының әуежайына өту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 Аққұдық елді мекені"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 – Құрық ауылының 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ауылының порты – Қызылқұм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А-33 "Доссор – Құлсары – Бейнеу ауылы– Сайөтес ауылы– Шетпе ауылы– Жетібай ауылы– Ақтау порты" автомобиль жолы учаскесінің 707 шақырымнан 713 шақырымға дейінгі 5 (бес) шақырымы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 "Ата жолы" автомобиль жолының 87 шақырымынан "Бозжыра" шатқалына кірме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KR-KG-16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ауылы "Ата жолы" автомобиль жолының 87 шақырымынан "Бозжыра" шатқалын қарау алаңына кірме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 шақырым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