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4fb5" w14:textId="82d4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аумағында ауылдық округ және ауылдық округ құрамына кірмейтін ауыл әкімдерін сайлауды өткізу кезеңінде кандидаттарға сайлаушылармен кездесу өткізу үшін шарттық негізде үй-жайларды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2013 жылғы 15 шілдедегі № 242 қаулысы. Маңғыстау облысының Әділет департаментінде 2013 жылғы 19 шілдеде № 2274 тіркелді. Күші жойылды – Маңғыстау облысы Маңғыстау ауданы әкімдігінің 2016 жылғы 07 шілдедегі № 220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Маңғыстау ауданы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сайлау туралы" 1995 жылғы 28 қыркүйектегі № 2464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Қазақстан Республикасы Президентінің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2013 жылғы 24 сәуірдегі № 555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ауданының аумағында сайлау өткізу кезеңінде кандидаттарға сайлаушылармен кездесу өткізу үшін шарттық негізде үй - 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ауданы әкімінің аппараты" мемлекеттік мекемесі Маңғыстау облысының Әділет департаментінде мемлекеттік тіркеуден өткен соң осы қаулыны аудан әкімдігінің ресми сайтында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Д.Сақтағановқа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шілде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шілдедегі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аумағында сайлау өткізу кезеңінде кандидаттарға сайлаушылармен кездесу өткізу үшін шарттық негізде берілетін үй - 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9720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және селолық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өткізілетін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"Н.Жұбаев" атындағы № 4 орта мектептің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Балалар өнер мектебінің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 Өтес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 Өтес селолық клубы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Жыңғылды мәдениет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Тұщыбек негізгі орта мектебінің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селолық клубы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селолық клубы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