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a042" w14:textId="0c7a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2012 жылғы 21 желтоқсандағы № 7/63 "2013-2015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2013 жылғы 28 тамыздағы № 13/108 шешімі. Маңғыстау облысының Әділет департаментінде 2013 жылғы 17 қыркүйекте № 2296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 148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7 желтоқсандағы № 7/77 "2013-2015 жылдарға арналған облыстық бюджет туралы" 2013 жылғы 16 тамыздағы № 12/172 Маңғыстау облыстық мәслихатының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2013 жылы 26 тамызда № 2288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Маңғыстау аудандық мәслихатының 2012 жылғы 21 желтоқсандағы № 7/63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2013 жылғы 15 қаңтардағы № 2199 болып тіркелген, 2013 жылғы 30 қаңтардағы № 5-6 "Жаңа өмір"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"2013-2015 жылдарға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5 156 602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- 3 556 145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- 16 651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түсімдер - 11 559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- 1 572 247 мың теңге;</w:t>
      </w:r>
      <w:r>
        <w:br/>
      </w:r>
      <w:r>
        <w:rPr>
          <w:rFonts w:ascii="Times New Roman"/>
          <w:b w:val="false"/>
          <w:i w:val="false"/>
          <w:color w:val="000000"/>
          <w:sz w:val="28"/>
        </w:rPr>
        <w:t>
      </w:t>
      </w:r>
      <w:r>
        <w:rPr>
          <w:rFonts w:ascii="Times New Roman"/>
          <w:b w:val="false"/>
          <w:i w:val="false"/>
          <w:color w:val="000000"/>
          <w:sz w:val="28"/>
        </w:rPr>
        <w:t>2) шығындар - 5 252 073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- 101 335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- 108 979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- 7 644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- 196 807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- 196 807 мың теңге".</w:t>
      </w:r>
      <w:r>
        <w:br/>
      </w:r>
      <w:r>
        <w:rPr>
          <w:rFonts w:ascii="Times New Roman"/>
          <w:b w:val="false"/>
          <w:i w:val="false"/>
          <w:color w:val="000000"/>
          <w:sz w:val="28"/>
        </w:rPr>
        <w:t>
      </w:t>
      </w:r>
      <w:r>
        <w:rPr>
          <w:rFonts w:ascii="Times New Roman"/>
          <w:b w:val="false"/>
          <w:i w:val="false"/>
          <w:color w:val="000000"/>
          <w:sz w:val="28"/>
        </w:rPr>
        <w:t>2 тармақта:</w:t>
      </w:r>
      <w:r>
        <w:br/>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w:t>
      </w:r>
      <w:r>
        <w:rPr>
          <w:rFonts w:ascii="Times New Roman"/>
          <w:b w:val="false"/>
          <w:i w:val="false"/>
          <w:color w:val="000000"/>
          <w:sz w:val="28"/>
        </w:rPr>
        <w:t xml:space="preserve">"22,5" саны "55,4" санымен ауыстырылсын; </w:t>
      </w:r>
      <w:r>
        <w:br/>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w:t>
      </w:r>
      <w:r>
        <w:rPr>
          <w:rFonts w:ascii="Times New Roman"/>
          <w:b w:val="false"/>
          <w:i w:val="false"/>
          <w:color w:val="000000"/>
          <w:sz w:val="28"/>
        </w:rPr>
        <w:t>"0" саны "55,3" санымен ауыстырылсын.</w:t>
      </w:r>
      <w:r>
        <w:br/>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w:t>
      </w:r>
      <w:r>
        <w:rPr>
          <w:rFonts w:ascii="Times New Roman"/>
          <w:b w:val="false"/>
          <w:i w:val="false"/>
          <w:color w:val="000000"/>
          <w:sz w:val="28"/>
        </w:rPr>
        <w:t>оныншы абзацтағы "қартайған жалғызілікті" деген сөздер алынып тасталсын және "жасына байланысты әлеуметтік жәрдемақы алушыларға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мынадай мазмұндағы он бесінші, он алтыншы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"Қазақстан Республикасына сіңірген ерекше еңбегі үшін зейнетақы тағайындалған адамдарға - 60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облысқа сіңірген еңбегі үшін зейнетақы тағайындалған адамдарға - 36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8-тармақтың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"7) Жергілікті өкілетті органның келісімі бойынша жергілікті атқарушы орган айқындайтын, ауылдық (селолық) жерде жұмыс істейтін денсаулық сақтау, әлеуметтік қамсыздандыру, білім беру, мәдениет және спорт мамандары лауазымдарының тізбесіне сәйкес, ауылдық (селолық)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Бөбетай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xml:space="preserve">
      28 тамыз 2013 ж.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28 тамыздағы</w:t>
            </w:r>
            <w:r>
              <w:br/>
            </w:r>
            <w:r>
              <w:rPr>
                <w:rFonts w:ascii="Times New Roman"/>
                <w:b w:val="false"/>
                <w:i w:val="false"/>
                <w:color w:val="000000"/>
                <w:sz w:val="20"/>
              </w:rPr>
              <w:t>№ 13/108 шешіміне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7307"/>
        <w:gridCol w:w="3331"/>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w:t>
            </w:r>
            <w:r>
              <w:br/>
            </w:r>
            <w:r>
              <w:rPr>
                <w:rFonts w:ascii="Times New Roman"/>
                <w:b w:val="false"/>
                <w:i w:val="false"/>
                <w:color w:val="000000"/>
                <w:sz w:val="20"/>
              </w:rPr>
              <w:t>
сын</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5 156 602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3 556 145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102 763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102 763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3 313 008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3 272 871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29 984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түсетін түсімдер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ойындарының бизнесі</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1 572 247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1 572 247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1 572 247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5 252 073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267 383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55 112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153 687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150 327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2 580 230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178 931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1 863 929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1 703 353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389 334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 және реконструкциялау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389 334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245 384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239 757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1 090 919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302 764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470 726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243 710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қамту-2020 жол картасы бойынша ауылдық елді мекендерді дамыту шеңберінде объектілерді жөндеу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148 886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128 958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560 124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560 124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557 143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108 979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108 979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108 979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108 979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-196 807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196 807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