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f30c" w14:textId="412f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2013 жылға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2013 жылғы 13 мамырдағы № 113 қаулысы. Маңғыстау облысы Әділет департаментінде 2013 жылғы 31 мамырда № 2247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жергiлiктi мемлекеттiк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 және «Халықты жұмыспен қамту туралы»  Қазақстан Республикасының 2001 жылғы 23 қаңтардағы № 149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ауданының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бойынша 2013 жылға халықтың нысаналы  топтарына жататын адамдардың қосымша тізбесі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жиырма бір жастан жиырма тоғыз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елу жастан асқан жұмыссыз әйелдер;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елу бес жастан асқан жұмыссыз 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ұзақ уақыт бойы (бір жылдан астам) жұмыс жасамаған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«Түпқараған аудандық жұмыспен қамту және әлеуметтік  бағдарламалар бөлімі» мемлекеттік мекемесі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   Т.А.Алтынғалиевқа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 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әкiмi                                   Т.Т.Асауов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«Түпқараған аудандық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 бағдарламалар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Жарылгапова Оразгуль Бекиевна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«13» мамыр 2013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