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2f2e" w14:textId="dbd2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ауданында қылмыстық - атқару инспекциясы пробация қызметінің есебінде тұрған адамдар,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әкімдігінің 2013 жылғы 13 мамырдағы № 112 қаулысы. Маңғыстау облысының Әділет департаментінде 2013 жылғы 4 маусымда № 2249 болып тіркелді. Күші жойылды Маңғыстау облысы Түпқараған ауданы әкімдігінің 2016 жылғы 9 желтоқсандағы № 236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Маңғыстау облысы Түпқараған ауданы әкімдігінің 09.12.2016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Мәтінде авторлық орфография және пунктуация сақталған.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және өзін - өзі басқару туралы" 2001 жылғы 23 қаңтардағы Қазақстан Республикасы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14-3)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тармақшаларына, "Халықты жұмыспен қамту туралы" 2001 жылғы 23 қантардағы Қазақстан Республикасы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тармақшаларына сәйкес, Түпқараған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Маңғыстау облысы Түпқараған ауданы әкімдігінің 27.10.2014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Түпқараған ауданында жұмыс орындарына жалпы санынан үш пайыз мөлшерінде қылмыстық – атқару инспекциясы пробация қызметінің есебінде тұрған адамдар, сондай - 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"Түпқараған аудандық жұмыспен қамту және әлеуметтік бағдарламалар бөлімі" мемлекеттік мекемесі белгіленген квотаға сәйкес, қылмыстық - атқару инспекциясы пробация қызметінің есебінде тұрған адамдар, сондай - ақ бас бостандығынан айыру орындарынан босатылған адамдар және интернаттық ұйымдарды бітіруші кәмелетке толмағандар үшін бос жұмыс орындарына орналасу бағытын қамтамасыз 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аудан әкімінің орынбасары Т.А.Алтынғалиевқа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"Түпқараған аудандық жұмыспен қамту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және әлеуметтік бағдарламалар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Жарылгапова Оразгуль Бекиевна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"13" мамыр 2013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