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3f95" w14:textId="d4b3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8/61 "2013-2015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2013 жылғы 21 тамыздағы № 16/106 шешімі. Маңғыстау облысының Әділет департаментінде 2013 жылғы 10 қыркүйекте № 2293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2012 жылғы 7 желтоқсандағы № 7/77 «2013-2015 жылдарға арналған облыстық бюджет туралы» шешіміне өзгерістер мен толықтырулар енгізу туралы» 2013 жылғы 16 тамыздағы № 12/172 Маңғыстау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26 тамыз 2013 жыл № 2288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8/61 «2013-2015 жылдарға арналған аудандық бюджет туралы» (Нормативтік құқықтық актілерді мемлекеттік тіркеу Тізілімінде 2012 жылғы 28 желтоқсанда № 2185 болып тіркелген, 2013 жылғы 11 қаңтардағы № 02-03 (570-571) «Ақкетік арайы»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1-тармақ келесі редакцияда жазылсын: </w:t>
      </w:r>
      <w:r>
        <w:br/>
      </w:r>
      <w:r>
        <w:rPr>
          <w:rFonts w:ascii="Times New Roman"/>
          <w:b w:val="false"/>
          <w:i w:val="false"/>
          <w:color w:val="000000"/>
          <w:sz w:val="28"/>
        </w:rPr>
        <w:t>
      «2013 жылға арналған аудандық бюджет қосымшаға сәйкес мынадай көлемде бекітілсін:</w:t>
      </w:r>
      <w:r>
        <w:br/>
      </w:r>
      <w:r>
        <w:rPr>
          <w:rFonts w:ascii="Times New Roman"/>
          <w:b w:val="false"/>
          <w:i w:val="false"/>
          <w:color w:val="000000"/>
          <w:sz w:val="28"/>
        </w:rPr>
        <w:t xml:space="preserve">
      1) кірістер – 6 245 454 мың теңге, оның ішінде: </w:t>
      </w:r>
      <w:r>
        <w:br/>
      </w:r>
      <w:r>
        <w:rPr>
          <w:rFonts w:ascii="Times New Roman"/>
          <w:b w:val="false"/>
          <w:i w:val="false"/>
          <w:color w:val="000000"/>
          <w:sz w:val="28"/>
        </w:rPr>
        <w:t xml:space="preserve">
      салықтық түсімдер бойынша – 3 799 383 мың теңге; </w:t>
      </w:r>
      <w:r>
        <w:br/>
      </w:r>
      <w:r>
        <w:rPr>
          <w:rFonts w:ascii="Times New Roman"/>
          <w:b w:val="false"/>
          <w:i w:val="false"/>
          <w:color w:val="000000"/>
          <w:sz w:val="28"/>
        </w:rPr>
        <w:t xml:space="preserve">
      салықтық емес түсімдер бойынша – 25 056 мың теңге; </w:t>
      </w:r>
      <w:r>
        <w:br/>
      </w:r>
      <w:r>
        <w:rPr>
          <w:rFonts w:ascii="Times New Roman"/>
          <w:b w:val="false"/>
          <w:i w:val="false"/>
          <w:color w:val="000000"/>
          <w:sz w:val="28"/>
        </w:rPr>
        <w:t xml:space="preserve">
      негізгі капиталды сатудан түсетін түсімдер – 35 408 мың теңге; </w:t>
      </w:r>
      <w:r>
        <w:br/>
      </w:r>
      <w:r>
        <w:rPr>
          <w:rFonts w:ascii="Times New Roman"/>
          <w:b w:val="false"/>
          <w:i w:val="false"/>
          <w:color w:val="000000"/>
          <w:sz w:val="28"/>
        </w:rPr>
        <w:t xml:space="preserve">
      трансферттер түсімдері бойынша – 2 385 607 мың теңге; </w:t>
      </w:r>
      <w:r>
        <w:br/>
      </w:r>
      <w:r>
        <w:rPr>
          <w:rFonts w:ascii="Times New Roman"/>
          <w:b w:val="false"/>
          <w:i w:val="false"/>
          <w:color w:val="000000"/>
          <w:sz w:val="28"/>
        </w:rPr>
        <w:t>
      2) шығындар – 6 381 039 мың теңге;</w:t>
      </w:r>
      <w:r>
        <w:br/>
      </w:r>
      <w:r>
        <w:rPr>
          <w:rFonts w:ascii="Times New Roman"/>
          <w:b w:val="false"/>
          <w:i w:val="false"/>
          <w:color w:val="000000"/>
          <w:sz w:val="28"/>
        </w:rPr>
        <w:t>
      3) таза бюджеттік кредиттеу – 138 900 мың теңге, оның ішінде:</w:t>
      </w:r>
      <w:r>
        <w:br/>
      </w:r>
      <w:r>
        <w:rPr>
          <w:rFonts w:ascii="Times New Roman"/>
          <w:b w:val="false"/>
          <w:i w:val="false"/>
          <w:color w:val="000000"/>
          <w:sz w:val="28"/>
        </w:rPr>
        <w:t xml:space="preserve">
      бюджеттік кредиттер – 146 583 мың теңге; </w:t>
      </w:r>
      <w:r>
        <w:br/>
      </w:r>
      <w:r>
        <w:rPr>
          <w:rFonts w:ascii="Times New Roman"/>
          <w:b w:val="false"/>
          <w:i w:val="false"/>
          <w:color w:val="000000"/>
          <w:sz w:val="28"/>
        </w:rPr>
        <w:t xml:space="preserve">
      бюджеттік кредиттерді өтеу - 7 683 мың теңге; </w:t>
      </w:r>
      <w:r>
        <w:br/>
      </w:r>
      <w:r>
        <w:rPr>
          <w:rFonts w:ascii="Times New Roman"/>
          <w:b w:val="false"/>
          <w:i w:val="false"/>
          <w:color w:val="000000"/>
          <w:sz w:val="28"/>
        </w:rPr>
        <w:t xml:space="preserve">
      4) қаржы активтерімен жасалатын операциялар бойынша сальдо - 0 теңге, оның ішінде; </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274 485 мың теңге;</w:t>
      </w:r>
      <w:r>
        <w:br/>
      </w:r>
      <w:r>
        <w:rPr>
          <w:rFonts w:ascii="Times New Roman"/>
          <w:b w:val="false"/>
          <w:i w:val="false"/>
          <w:color w:val="000000"/>
          <w:sz w:val="28"/>
        </w:rPr>
        <w:t xml:space="preserve">
      6) бюджет тапшылығын қаржыландыру (профицитін пайдалану) – 274 485 мың теңге, </w:t>
      </w:r>
      <w:r>
        <w:br/>
      </w:r>
      <w:r>
        <w:rPr>
          <w:rFonts w:ascii="Times New Roman"/>
          <w:b w:val="false"/>
          <w:i w:val="false"/>
          <w:color w:val="000000"/>
          <w:sz w:val="28"/>
        </w:rPr>
        <w:t>
      қарыздар түсімі – 51 930 мың теңге;</w:t>
      </w:r>
      <w:r>
        <w:br/>
      </w:r>
      <w:r>
        <w:rPr>
          <w:rFonts w:ascii="Times New Roman"/>
          <w:b w:val="false"/>
          <w:i w:val="false"/>
          <w:color w:val="000000"/>
          <w:sz w:val="28"/>
        </w:rPr>
        <w:t>
      қарыздарды өтеу – 7 683 мың теңге.».</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«29,5» саны «100» санымен ауыстырылсын;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«26,4» саны «100» санымен ауыстырылсын;</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 тармағына сәйкес, ауылдық (селолық) жерлерде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пайызға жоғары лауазымдық жалақылар мен тарифтік ставкалар белгіленсін». </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М. Шырақбай</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Досанова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«Түпқараған аудандық экономика </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Ж. Төлеген</w:t>
      </w:r>
      <w:r>
        <w:br/>
      </w:r>
      <w:r>
        <w:rPr>
          <w:rFonts w:ascii="Times New Roman"/>
          <w:b w:val="false"/>
          <w:i w:val="false"/>
          <w:color w:val="000000"/>
          <w:sz w:val="28"/>
        </w:rPr>
        <w:t>
      21 тамыз 2013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21 тамыздағы № 16/106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351"/>
        <w:gridCol w:w="1352"/>
        <w:gridCol w:w="5260"/>
        <w:gridCol w:w="3201"/>
      </w:tblGrid>
      <w:tr>
        <w:trPr>
          <w:trHeight w:val="7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6 245 454
</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3 799 383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450 467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450 467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326 907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326 907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2 912 178</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2 810 606</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79 676</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107 141</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5 203</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94 204</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2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7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9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99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14 191</w:t>
            </w:r>
          </w:p>
        </w:tc>
      </w:tr>
      <w:tr>
        <w:trPr>
          <w:trHeight w:val="106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14 191</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5 424</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5 424</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34 333</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34 333</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2 385 607</w:t>
            </w:r>
          </w:p>
        </w:tc>
      </w:tr>
      <w:tr>
        <w:trPr>
          <w:trHeight w:val="6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2 385 607</w:t>
            </w:r>
          </w:p>
        </w:tc>
      </w:tr>
      <w:tr>
        <w:trPr>
          <w:trHeight w:val="36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2 385 607</w:t>
            </w:r>
          </w:p>
        </w:tc>
      </w:tr>
      <w:tr>
        <w:trPr>
          <w:trHeight w:val="109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жеттік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 әкім-</w:t>
            </w:r>
            <w:r>
              <w:br/>
            </w:r>
            <w:r>
              <w:rPr>
                <w:rFonts w:ascii="Times New Roman"/>
                <w:b w:val="false"/>
                <w:i w:val="false"/>
                <w:color w:val="000000"/>
                <w:sz w:val="20"/>
              </w:rPr>
              <w:t>
шісі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дарла-</w:t>
            </w:r>
            <w:r>
              <w:br/>
            </w:r>
            <w:r>
              <w:rPr>
                <w:rFonts w:ascii="Times New Roman"/>
                <w:b w:val="false"/>
                <w:i w:val="false"/>
                <w:color w:val="000000"/>
                <w:sz w:val="20"/>
              </w:rPr>
              <w:t>
ма</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6 381 039
</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168 625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4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45 634</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12 242</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14 438</w:t>
            </w:r>
          </w:p>
        </w:tc>
      </w:tr>
      <w:tr>
        <w:trPr>
          <w:trHeight w:val="52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51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11 774</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12 729</w:t>
            </w:r>
          </w:p>
        </w:tc>
      </w:tr>
      <w:tr>
        <w:trPr>
          <w:trHeight w:val="54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11 945</w:t>
            </w:r>
          </w:p>
        </w:tc>
      </w:tr>
      <w:tr>
        <w:trPr>
          <w:trHeight w:val="24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14 901</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қызметін қамтамасыз ету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45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4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96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22 237</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24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2 407 718</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4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34 160</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89 365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38 265</w:t>
            </w:r>
          </w:p>
        </w:tc>
      </w:tr>
      <w:tr>
        <w:trPr>
          <w:trHeight w:val="49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51 100</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78 072</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43 912</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36 048</w:t>
            </w:r>
          </w:p>
        </w:tc>
      </w:tr>
      <w:tr>
        <w:trPr>
          <w:trHeight w:val="2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36 048</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135 892</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86 114</w:t>
            </w:r>
          </w:p>
        </w:tc>
      </w:tr>
      <w:tr>
        <w:trPr>
          <w:trHeight w:val="49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49 778</w:t>
            </w:r>
          </w:p>
        </w:tc>
      </w:tr>
      <w:tr>
        <w:trPr>
          <w:trHeight w:val="34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r>
      <w:tr>
        <w:trPr>
          <w:trHeight w:val="5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1 095 149</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952 185</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73 823</w:t>
            </w:r>
          </w:p>
        </w:tc>
      </w:tr>
      <w:tr>
        <w:trPr>
          <w:trHeight w:val="54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16 132</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4 155</w:t>
            </w:r>
          </w:p>
        </w:tc>
      </w:tr>
      <w:tr>
        <w:trPr>
          <w:trHeight w:val="5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25 262</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928 316</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928 316</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124 938</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6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2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54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117 081</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w:t>
            </w:r>
          </w:p>
        </w:tc>
      </w:tr>
      <w:tr>
        <w:trPr>
          <w:trHeight w:val="100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6 776</w:t>
            </w:r>
          </w:p>
        </w:tc>
      </w:tr>
      <w:tr>
        <w:trPr>
          <w:trHeight w:val="2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12 100</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56 410</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79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r>
      <w:tr>
        <w:trPr>
          <w:trHeight w:val="34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52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916 673</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45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7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596 290</w:t>
            </w:r>
          </w:p>
        </w:tc>
      </w:tr>
      <w:tr>
        <w:trPr>
          <w:trHeight w:val="52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91 302</w:t>
            </w:r>
          </w:p>
        </w:tc>
      </w:tr>
      <w:tr>
        <w:trPr>
          <w:trHeight w:val="54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400 850</w:t>
            </w:r>
          </w:p>
        </w:tc>
      </w:tr>
      <w:tr>
        <w:trPr>
          <w:trHeight w:val="7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104 138</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w:t>
            </w:r>
          </w:p>
        </w:tc>
      </w:tr>
      <w:tr>
        <w:trPr>
          <w:trHeight w:val="51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105 799</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105 799</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w:t>
            </w:r>
          </w:p>
        </w:tc>
      </w:tr>
      <w:tr>
        <w:trPr>
          <w:trHeight w:val="36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127 705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50 629</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53 176</w:t>
            </w:r>
          </w:p>
        </w:tc>
      </w:tr>
      <w:tr>
        <w:trPr>
          <w:trHeight w:val="5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және елді мекендерді көркейтуді дамыту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21 453</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147 436</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p>
        </w:tc>
      </w:tr>
      <w:tr>
        <w:trPr>
          <w:trHeight w:val="36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5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37 182</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30 997</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6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6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19 566</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19 566</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24 638</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10 988</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14 283</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12 780</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51 569</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8 672</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8 672</w:t>
            </w:r>
          </w:p>
        </w:tc>
      </w:tr>
      <w:tr>
        <w:trPr>
          <w:trHeight w:val="5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15 594</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10 477</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9 878</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9 659</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17 425</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17 425</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28 059</w:t>
            </w:r>
          </w:p>
        </w:tc>
      </w:tr>
      <w:tr>
        <w:trPr>
          <w:trHeight w:val="6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28 059</w:t>
            </w:r>
          </w:p>
        </w:tc>
      </w:tr>
      <w:tr>
        <w:trPr>
          <w:trHeight w:val="12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10 759</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6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134 634</w:t>
            </w:r>
          </w:p>
        </w:tc>
      </w:tr>
      <w:tr>
        <w:trPr>
          <w:trHeight w:val="6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134 634</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116 031</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18 603</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48 091</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10 483</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2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4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 ауылдық ( селолық) округ әкімінің аппараты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w:t>
            </w:r>
          </w:p>
        </w:tc>
      </w:tr>
      <w:tr>
        <w:trPr>
          <w:trHeight w:val="5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w:t>
            </w:r>
          </w:p>
        </w:tc>
      </w:tr>
      <w:tr>
        <w:trPr>
          <w:trHeight w:val="5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17 007</w:t>
            </w:r>
          </w:p>
        </w:tc>
      </w:tr>
      <w:tr>
        <w:trPr>
          <w:trHeight w:val="73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17 007</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2 345 227</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2 345 227</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17 881</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2 327 346</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138 900</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146 583</w:t>
            </w:r>
          </w:p>
        </w:tc>
      </w:tr>
      <w:tr>
        <w:trPr>
          <w:trHeight w:val="7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146 583</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146 583</w:t>
            </w:r>
          </w:p>
        </w:tc>
      </w:tr>
      <w:tr>
        <w:trPr>
          <w:trHeight w:val="5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5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-274 485</w:t>
            </w:r>
          </w:p>
        </w:tc>
      </w:tr>
      <w:tr>
        <w:trPr>
          <w:trHeight w:val="6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274 485</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51 930
</w:t>
            </w:r>
          </w:p>
        </w:tc>
      </w:tr>
      <w:tr>
        <w:trPr>
          <w:trHeight w:val="2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27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30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7 683
</w:t>
            </w:r>
          </w:p>
        </w:tc>
      </w:tr>
      <w:tr>
        <w:trPr>
          <w:trHeight w:val="48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6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34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3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пайдаланатын қалдықтары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230 238
</w:t>
            </w:r>
          </w:p>
        </w:tc>
      </w:tr>
      <w:tr>
        <w:trPr>
          <w:trHeight w:val="28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3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