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31b8a" w14:textId="c531b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8/61 "2013-2015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2013 жылғы 11 желтоқсандағы № 17/109 шешімі. Маңғыстау облысының Әділет департаментінде 2013 жылғы 13 желтоқсанда № 2314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 148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2012 жылғы 7 желтоқсандағы № 7/77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2013 жылғы 10 желтоқсандағы № 13/189 Маңғыстау облыстық мәслихатының шешіміне (нормативтік құқықтық актілерді мемлекеттік тіркеу Тізілімінде 11 желтоқсан 2013 жылы № 2311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21 желтоқсандағы № 8/61 «2013-2015 жылдарға арналған аудандық бюджет туралы» (нормативтік құқықтық актілерді мемлекеттік тіркеу Тізілімінде 2012 жылғы 28 желтоқсанда № 2185 болып тіркелген, 2013 жылғы 11 қаңтардағы № 02-03 (570-571) «Ақкетік арайы»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«2013 жылға арналған аудандық бюджет </w:t>
      </w:r>
      <w:r>
        <w:rPr>
          <w:rFonts w:ascii="Times New Roman"/>
          <w:b w:val="false"/>
          <w:i w:val="false"/>
          <w:color w:val="000000"/>
          <w:sz w:val="28"/>
        </w:rPr>
        <w:t>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xml:space="preserve">
      1) кірістер – 5 999 762 мың теңге, оның ішінде: </w:t>
      </w:r>
      <w:r>
        <w:br/>
      </w:r>
      <w:r>
        <w:rPr>
          <w:rFonts w:ascii="Times New Roman"/>
          <w:b w:val="false"/>
          <w:i w:val="false"/>
          <w:color w:val="000000"/>
          <w:sz w:val="28"/>
        </w:rPr>
        <w:t xml:space="preserve">
      салықтық түсімдер бойынша – 3 826 041 мың теңге; </w:t>
      </w:r>
      <w:r>
        <w:br/>
      </w:r>
      <w:r>
        <w:rPr>
          <w:rFonts w:ascii="Times New Roman"/>
          <w:b w:val="false"/>
          <w:i w:val="false"/>
          <w:color w:val="000000"/>
          <w:sz w:val="28"/>
        </w:rPr>
        <w:t xml:space="preserve">
      салықтық емес түсімдер бойынша – 12 734 мың теңге; </w:t>
      </w:r>
      <w:r>
        <w:br/>
      </w:r>
      <w:r>
        <w:rPr>
          <w:rFonts w:ascii="Times New Roman"/>
          <w:b w:val="false"/>
          <w:i w:val="false"/>
          <w:color w:val="000000"/>
          <w:sz w:val="28"/>
        </w:rPr>
        <w:t xml:space="preserve">
      негізгі капиталды сатудан түсетін түсімдер – 26 237 мың теңге; </w:t>
      </w:r>
      <w:r>
        <w:br/>
      </w:r>
      <w:r>
        <w:rPr>
          <w:rFonts w:ascii="Times New Roman"/>
          <w:b w:val="false"/>
          <w:i w:val="false"/>
          <w:color w:val="000000"/>
          <w:sz w:val="28"/>
        </w:rPr>
        <w:t xml:space="preserve">
      трансферттер түсімдері бойынша – 2 134 751 мың теңге; </w:t>
      </w:r>
      <w:r>
        <w:br/>
      </w:r>
      <w:r>
        <w:rPr>
          <w:rFonts w:ascii="Times New Roman"/>
          <w:b w:val="false"/>
          <w:i w:val="false"/>
          <w:color w:val="000000"/>
          <w:sz w:val="28"/>
        </w:rPr>
        <w:t>
      2) шығындар – 6 135 347 мың теңге;</w:t>
      </w:r>
      <w:r>
        <w:br/>
      </w:r>
      <w:r>
        <w:rPr>
          <w:rFonts w:ascii="Times New Roman"/>
          <w:b w:val="false"/>
          <w:i w:val="false"/>
          <w:color w:val="000000"/>
          <w:sz w:val="28"/>
        </w:rPr>
        <w:t>
      3) таза бюджеттік кредиттеу – 28 668 мың теңге, оның ішінде:</w:t>
      </w:r>
      <w:r>
        <w:br/>
      </w:r>
      <w:r>
        <w:rPr>
          <w:rFonts w:ascii="Times New Roman"/>
          <w:b w:val="false"/>
          <w:i w:val="false"/>
          <w:color w:val="000000"/>
          <w:sz w:val="28"/>
        </w:rPr>
        <w:t xml:space="preserve">
      бюджеттік кредиттер – 36 351 мың теңге; </w:t>
      </w:r>
      <w:r>
        <w:br/>
      </w:r>
      <w:r>
        <w:rPr>
          <w:rFonts w:ascii="Times New Roman"/>
          <w:b w:val="false"/>
          <w:i w:val="false"/>
          <w:color w:val="000000"/>
          <w:sz w:val="28"/>
        </w:rPr>
        <w:t xml:space="preserve">
      бюджеттік кредиттерді өтеу - 7 683 мың теңге; </w:t>
      </w:r>
      <w:r>
        <w:br/>
      </w:r>
      <w:r>
        <w:rPr>
          <w:rFonts w:ascii="Times New Roman"/>
          <w:b w:val="false"/>
          <w:i w:val="false"/>
          <w:color w:val="000000"/>
          <w:sz w:val="28"/>
        </w:rPr>
        <w:t xml:space="preserve">
      4) қаржы активтерімен жасалатын операциялар бойынша сальдо - 0 теңге, оның ішінде: </w:t>
      </w:r>
      <w:r>
        <w:br/>
      </w:r>
      <w:r>
        <w:rPr>
          <w:rFonts w:ascii="Times New Roman"/>
          <w:b w:val="false"/>
          <w:i w:val="false"/>
          <w:color w:val="000000"/>
          <w:sz w:val="28"/>
        </w:rPr>
        <w:t xml:space="preserve">
      қаржы активтерін сатып алу - 0 теңге; </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164 253 мың теңге;</w:t>
      </w:r>
      <w:r>
        <w:br/>
      </w:r>
      <w:r>
        <w:rPr>
          <w:rFonts w:ascii="Times New Roman"/>
          <w:b w:val="false"/>
          <w:i w:val="false"/>
          <w:color w:val="000000"/>
          <w:sz w:val="28"/>
        </w:rPr>
        <w:t xml:space="preserve">
      6) бюджет тапшылығын қаржыландыру (профицитін пайдалану) – 164 253 мың теңге; </w:t>
      </w:r>
      <w:r>
        <w:br/>
      </w:r>
      <w:r>
        <w:rPr>
          <w:rFonts w:ascii="Times New Roman"/>
          <w:b w:val="false"/>
          <w:i w:val="false"/>
          <w:color w:val="000000"/>
          <w:sz w:val="28"/>
        </w:rPr>
        <w:t>
      қарыздар түсімі – 20 772 мың теңге;</w:t>
      </w:r>
      <w:r>
        <w:br/>
      </w:r>
      <w:r>
        <w:rPr>
          <w:rFonts w:ascii="Times New Roman"/>
          <w:b w:val="false"/>
          <w:i w:val="false"/>
          <w:color w:val="000000"/>
          <w:sz w:val="28"/>
        </w:rPr>
        <w:t>
      қарыздарды өтеу – 86 757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«100» саны «78,5» санымен ауыстырылсын; </w:t>
      </w:r>
      <w:r>
        <w:br/>
      </w:r>
      <w:r>
        <w:rPr>
          <w:rFonts w:ascii="Times New Roman"/>
          <w:b w:val="false"/>
          <w:i w:val="false"/>
          <w:color w:val="000000"/>
          <w:sz w:val="28"/>
        </w:rPr>
        <w:t>
      5) тармақшада:</w:t>
      </w:r>
      <w:r>
        <w:br/>
      </w:r>
      <w:r>
        <w:rPr>
          <w:rFonts w:ascii="Times New Roman"/>
          <w:b w:val="false"/>
          <w:i w:val="false"/>
          <w:color w:val="000000"/>
          <w:sz w:val="28"/>
        </w:rPr>
        <w:t>
      «100» саны «75,1»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2. Осы шешім 2013 жылдың 1 қаңтарынан бастап қолданысқа енгізіледі. </w:t>
      </w:r>
      <w:r>
        <w:br/>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О. Әбдірахманов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Досанова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«Түпқараған аудандық экономика </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Ж. Төлеген</w:t>
      </w:r>
      <w:r>
        <w:br/>
      </w:r>
      <w:r>
        <w:rPr>
          <w:rFonts w:ascii="Times New Roman"/>
          <w:b w:val="false"/>
          <w:i w:val="false"/>
          <w:color w:val="000000"/>
          <w:sz w:val="28"/>
        </w:rPr>
        <w:t>
      11 желтоқсан 2013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Аудан әкімдігінің 2013 жылғы</w:t>
      </w:r>
      <w:r>
        <w:br/>
      </w:r>
      <w:r>
        <w:rPr>
          <w:rFonts w:ascii="Times New Roman"/>
          <w:b w:val="false"/>
          <w:i w:val="false"/>
          <w:color w:val="000000"/>
          <w:sz w:val="28"/>
        </w:rPr>
        <w:t>
11 желтоқсандағы № 17/109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513"/>
        <w:gridCol w:w="1451"/>
        <w:gridCol w:w="5582"/>
        <w:gridCol w:w="2500"/>
      </w:tblGrid>
      <w:tr>
        <w:trPr>
          <w:trHeight w:val="6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5 999 762</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3 826 041</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235 878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235 878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264 433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264 433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3 221 229</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3 141 086</w:t>
            </w:r>
          </w:p>
        </w:tc>
      </w:tr>
      <w:tr>
        <w:trPr>
          <w:trHeight w:val="27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52 196</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27 710</w:t>
            </w:r>
          </w:p>
        </w:tc>
      </w:tr>
      <w:tr>
        <w:trPr>
          <w:trHeight w:val="3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101 197</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w:t>
            </w:r>
          </w:p>
        </w:tc>
      </w:tr>
      <w:tr>
        <w:trPr>
          <w:trHeight w:val="3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89 204</w:t>
            </w:r>
          </w:p>
        </w:tc>
      </w:tr>
      <w:tr>
        <w:trPr>
          <w:trHeight w:val="28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9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12 734</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7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4 581</w:t>
            </w:r>
          </w:p>
        </w:tc>
      </w:tr>
      <w:tr>
        <w:trPr>
          <w:trHeight w:val="27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9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2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7 282</w:t>
            </w:r>
          </w:p>
        </w:tc>
      </w:tr>
      <w:tr>
        <w:trPr>
          <w:trHeight w:val="15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7 282</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26 237</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27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2 134 751</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2 134 751</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2 134 751</w:t>
            </w:r>
          </w:p>
        </w:tc>
      </w:tr>
      <w:tr>
        <w:trPr>
          <w:trHeight w:val="88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топ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жеттік бағ-</w:t>
            </w:r>
            <w:r>
              <w:br/>
            </w:r>
            <w:r>
              <w:rPr>
                <w:rFonts w:ascii="Times New Roman"/>
                <w:b w:val="false"/>
                <w:i w:val="false"/>
                <w:color w:val="000000"/>
                <w:sz w:val="20"/>
              </w:rPr>
              <w:t>
дарла-</w:t>
            </w:r>
            <w:r>
              <w:br/>
            </w:r>
            <w:r>
              <w:rPr>
                <w:rFonts w:ascii="Times New Roman"/>
                <w:b w:val="false"/>
                <w:i w:val="false"/>
                <w:color w:val="000000"/>
                <w:sz w:val="20"/>
              </w:rPr>
              <w:t>
малар әкім-</w:t>
            </w:r>
            <w:r>
              <w:br/>
            </w:r>
            <w:r>
              <w:rPr>
                <w:rFonts w:ascii="Times New Roman"/>
                <w:b w:val="false"/>
                <w:i w:val="false"/>
                <w:color w:val="000000"/>
                <w:sz w:val="20"/>
              </w:rPr>
              <w:t>
шісі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дарла-</w:t>
            </w:r>
            <w:r>
              <w:br/>
            </w:r>
            <w:r>
              <w:rPr>
                <w:rFonts w:ascii="Times New Roman"/>
                <w:b w:val="false"/>
                <w:i w:val="false"/>
                <w:color w:val="000000"/>
                <w:sz w:val="20"/>
              </w:rPr>
              <w:t>
ма</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6 135 347</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169 833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46 504</w:t>
            </w:r>
          </w:p>
        </w:tc>
      </w:tr>
      <w:tr>
        <w:trPr>
          <w:trHeight w:val="6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43 846</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12 114</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4 361</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14 227</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(село)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13 759</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13 642</w:t>
            </w:r>
          </w:p>
        </w:tc>
      </w:tr>
      <w:tr>
        <w:trPr>
          <w:trHeight w:val="3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13 064</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6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(село)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11 774</w:t>
            </w:r>
          </w:p>
        </w:tc>
      </w:tr>
      <w:tr>
        <w:trPr>
          <w:trHeight w:val="27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12 847</w:t>
            </w:r>
          </w:p>
        </w:tc>
      </w:tr>
      <w:tr>
        <w:trPr>
          <w:trHeight w:val="6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(село)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селолық округы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14 901</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селолық округы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26 963</w:t>
            </w:r>
          </w:p>
        </w:tc>
      </w:tr>
      <w:tr>
        <w:trPr>
          <w:trHeight w:val="3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w:t>
            </w:r>
          </w:p>
        </w:tc>
      </w:tr>
      <w:tr>
        <w:trPr>
          <w:trHeight w:val="12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w:t>
            </w:r>
          </w:p>
        </w:tc>
      </w:tr>
      <w:tr>
        <w:trPr>
          <w:trHeight w:val="37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2 210 795</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селолық округы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38 587</w:t>
            </w:r>
          </w:p>
        </w:tc>
      </w:tr>
      <w:tr>
        <w:trPr>
          <w:trHeight w:val="36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6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38 534</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93 208</w:t>
            </w:r>
          </w:p>
        </w:tc>
      </w:tr>
      <w:tr>
        <w:trPr>
          <w:trHeight w:val="3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37 733</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55 475</w:t>
            </w:r>
          </w:p>
        </w:tc>
      </w:tr>
      <w:tr>
        <w:trPr>
          <w:trHeight w:val="3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77 950</w:t>
            </w:r>
          </w:p>
        </w:tc>
      </w:tr>
      <w:tr>
        <w:trPr>
          <w:trHeight w:val="3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43 790</w:t>
            </w:r>
          </w:p>
        </w:tc>
      </w:tr>
      <w:tr>
        <w:trPr>
          <w:trHeight w:val="6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36 048</w:t>
            </w:r>
          </w:p>
        </w:tc>
      </w:tr>
      <w:tr>
        <w:trPr>
          <w:trHeight w:val="3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36 048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135 892</w:t>
            </w:r>
          </w:p>
        </w:tc>
      </w:tr>
      <w:tr>
        <w:trPr>
          <w:trHeight w:val="3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86 114</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49 778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селолық округы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11 163</w:t>
            </w:r>
          </w:p>
        </w:tc>
      </w:tr>
      <w:tr>
        <w:trPr>
          <w:trHeight w:val="6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11 163</w:t>
            </w:r>
          </w:p>
        </w:tc>
      </w:tr>
      <w:tr>
        <w:trPr>
          <w:trHeight w:val="3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1 108 288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965 250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73 823</w:t>
            </w:r>
          </w:p>
        </w:tc>
      </w:tr>
      <w:tr>
        <w:trPr>
          <w:trHeight w:val="6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16 132</w:t>
            </w:r>
          </w:p>
        </w:tc>
      </w:tr>
      <w:tr>
        <w:trPr>
          <w:trHeight w:val="96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9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25 292</w:t>
            </w:r>
          </w:p>
        </w:tc>
      </w:tr>
      <w:tr>
        <w:trPr>
          <w:trHeight w:val="6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705 259</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705 259</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129 238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селолық округы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w:t>
            </w:r>
          </w:p>
        </w:tc>
      </w:tr>
      <w:tr>
        <w:trPr>
          <w:trHeight w:val="3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121 381</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16 687</w:t>
            </w:r>
          </w:p>
        </w:tc>
      </w:tr>
      <w:tr>
        <w:trPr>
          <w:trHeight w:val="127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14 600</w:t>
            </w:r>
          </w:p>
        </w:tc>
      </w:tr>
      <w:tr>
        <w:trPr>
          <w:trHeight w:val="6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61 302</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6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w:t>
            </w:r>
          </w:p>
        </w:tc>
      </w:tr>
      <w:tr>
        <w:trPr>
          <w:trHeight w:val="12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w:t>
            </w:r>
          </w:p>
        </w:tc>
      </w:tr>
      <w:tr>
        <w:trPr>
          <w:trHeight w:val="3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16 155</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879 507</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w:t>
            </w:r>
          </w:p>
        </w:tc>
      </w:tr>
      <w:tr>
        <w:trPr>
          <w:trHeight w:val="9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w:t>
            </w:r>
          </w:p>
        </w:tc>
      </w:tr>
      <w:tr>
        <w:trPr>
          <w:trHeight w:val="3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селолық округы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9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6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557 895</w:t>
            </w:r>
          </w:p>
        </w:tc>
      </w:tr>
      <w:tr>
        <w:trPr>
          <w:trHeight w:val="6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91 302</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366 284</w:t>
            </w:r>
          </w:p>
        </w:tc>
      </w:tr>
      <w:tr>
        <w:trPr>
          <w:trHeight w:val="96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100 309</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3 811</w:t>
            </w:r>
          </w:p>
        </w:tc>
      </w:tr>
      <w:tr>
        <w:trPr>
          <w:trHeight w:val="6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3 811</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103 199</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103 199</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31 016</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селолық округы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66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132 705</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55 629</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53 176</w:t>
            </w:r>
          </w:p>
        </w:tc>
      </w:tr>
      <w:tr>
        <w:trPr>
          <w:trHeight w:val="6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 және елді мекендерді көркейтуді дамыту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147 686</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p>
        </w:tc>
      </w:tr>
      <w:tr>
        <w:trPr>
          <w:trHeight w:val="6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26 544</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21 869</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6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r>
      <w:tr>
        <w:trPr>
          <w:trHeight w:val="9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2 458</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9 128</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w:t>
            </w:r>
          </w:p>
        </w:tc>
      </w:tr>
      <w:tr>
        <w:trPr>
          <w:trHeight w:val="6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9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3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6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w:t>
            </w:r>
          </w:p>
        </w:tc>
      </w:tr>
      <w:tr>
        <w:trPr>
          <w:trHeight w:val="6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7 638</w:t>
            </w:r>
          </w:p>
        </w:tc>
      </w:tr>
      <w:tr>
        <w:trPr>
          <w:trHeight w:val="6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кіпапханалардың жұмыс істеуі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w:t>
            </w:r>
          </w:p>
        </w:tc>
      </w:tr>
      <w:tr>
        <w:trPr>
          <w:trHeight w:val="3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17 257</w:t>
            </w:r>
          </w:p>
        </w:tc>
      </w:tr>
      <w:tr>
        <w:trPr>
          <w:trHeight w:val="9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6 757</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8 950</w:t>
            </w:r>
          </w:p>
        </w:tc>
      </w:tr>
      <w:tr>
        <w:trPr>
          <w:trHeight w:val="9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8 950</w:t>
            </w:r>
          </w:p>
        </w:tc>
      </w:tr>
      <w:tr>
        <w:trPr>
          <w:trHeight w:val="58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4 233</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6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8 931</w:t>
            </w:r>
          </w:p>
        </w:tc>
      </w:tr>
      <w:tr>
        <w:trPr>
          <w:trHeight w:val="9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4 231</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88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49 662</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7 137</w:t>
            </w:r>
          </w:p>
        </w:tc>
      </w:tr>
      <w:tr>
        <w:trPr>
          <w:trHeight w:val="58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7 137</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15 722</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10 605</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6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9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9 159</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17 425</w:t>
            </w:r>
          </w:p>
        </w:tc>
      </w:tr>
      <w:tr>
        <w:trPr>
          <w:trHeight w:val="3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17 425</w:t>
            </w:r>
          </w:p>
        </w:tc>
      </w:tr>
      <w:tr>
        <w:trPr>
          <w:trHeight w:val="3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28 359</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28 359</w:t>
            </w:r>
          </w:p>
        </w:tc>
      </w:tr>
      <w:tr>
        <w:trPr>
          <w:trHeight w:val="15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11 059</w:t>
            </w:r>
          </w:p>
        </w:tc>
      </w:tr>
      <w:tr>
        <w:trPr>
          <w:trHeight w:val="9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124 634</w:t>
            </w:r>
          </w:p>
        </w:tc>
      </w:tr>
      <w:tr>
        <w:trPr>
          <w:trHeight w:val="67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124 634</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106 031</w:t>
            </w:r>
          </w:p>
        </w:tc>
      </w:tr>
      <w:tr>
        <w:trPr>
          <w:trHeight w:val="3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43 208</w:t>
            </w:r>
          </w:p>
        </w:tc>
      </w:tr>
      <w:tr>
        <w:trPr>
          <w:trHeight w:val="3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10 483</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селолық округы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w:t>
            </w:r>
          </w:p>
        </w:tc>
      </w:tr>
      <w:tr>
        <w:trPr>
          <w:trHeight w:val="67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66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 (село)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r>
      <w:tr>
        <w:trPr>
          <w:trHeight w:val="6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ауылы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4 601</w:t>
            </w:r>
          </w:p>
        </w:tc>
      </w:tr>
      <w:tr>
        <w:trPr>
          <w:trHeight w:val="6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4 601</w:t>
            </w:r>
          </w:p>
        </w:tc>
      </w:tr>
      <w:tr>
        <w:trPr>
          <w:trHeight w:val="6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18 973</w:t>
            </w:r>
          </w:p>
        </w:tc>
      </w:tr>
      <w:tr>
        <w:trPr>
          <w:trHeight w:val="9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2 345 227</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2 345 227</w:t>
            </w:r>
          </w:p>
        </w:tc>
      </w:tr>
      <w:tr>
        <w:trPr>
          <w:trHeight w:val="57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17 881</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2 327 346</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9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6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3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57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-164 253</w:t>
            </w:r>
          </w:p>
        </w:tc>
      </w:tr>
      <w:tr>
        <w:trPr>
          <w:trHeight w:val="54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164 253</w:t>
            </w:r>
          </w:p>
        </w:tc>
      </w:tr>
      <w:tr>
        <w:trPr>
          <w:trHeight w:val="27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20 772</w:t>
            </w:r>
          </w:p>
        </w:tc>
      </w:tr>
      <w:tr>
        <w:trPr>
          <w:trHeight w:val="3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20 772</w:t>
            </w:r>
          </w:p>
        </w:tc>
      </w:tr>
      <w:tr>
        <w:trPr>
          <w:trHeight w:val="25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20 772</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86 757</w:t>
            </w:r>
          </w:p>
        </w:tc>
      </w:tr>
      <w:tr>
        <w:trPr>
          <w:trHeight w:val="55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86 757</w:t>
            </w:r>
          </w:p>
        </w:tc>
      </w:tr>
      <w:tr>
        <w:trPr>
          <w:trHeight w:val="61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57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бөлінген пайдаланылмаған бюджеттік кредиттерді қайтару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79 074</w:t>
            </w:r>
          </w:p>
        </w:tc>
      </w:tr>
      <w:tr>
        <w:trPr>
          <w:trHeight w:val="28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r>
        <w:trPr>
          <w:trHeight w:val="30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r>
        <w:trPr>
          <w:trHeight w:val="34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