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483d0" w14:textId="5648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2013 жылғы 11 желтоқсандағы № 17/111 шешімі. Маңғыстау облысының Әділет департаментінде 2014 жылғы 06 қаңтарда № 2330 болып тіркелді. Күші жойылды-Маңғыстау облысы Түпқараған аудандық мәслихатының 2020 жылғы 10 желтоқсандағы № 50/369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10.12.2020 </w:t>
      </w:r>
      <w:r>
        <w:rPr>
          <w:rFonts w:ascii="Times New Roman"/>
          <w:b w:val="false"/>
          <w:i w:val="false"/>
          <w:color w:val="ff0000"/>
          <w:sz w:val="28"/>
        </w:rPr>
        <w:t>№ 50/369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Түпқараған аудандық мәслихаты ШЕШІМ ҚАБЫЛДАДЫҚ</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Маңғыстау облысы Түпқараған аудандық мәслихатының 02.10.2020 </w:t>
      </w:r>
      <w:r>
        <w:rPr>
          <w:rFonts w:ascii="Times New Roman"/>
          <w:b w:val="false"/>
          <w:i w:val="false"/>
          <w:color w:val="000000"/>
          <w:sz w:val="28"/>
        </w:rPr>
        <w:t xml:space="preserve">№ 48/355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Түпқараған аудандық мәслихатының 20.07.2018 </w:t>
      </w:r>
      <w:r>
        <w:rPr>
          <w:rFonts w:ascii="Times New Roman"/>
          <w:b w:val="false"/>
          <w:i w:val="false"/>
          <w:color w:val="000000"/>
          <w:sz w:val="28"/>
        </w:rPr>
        <w:t xml:space="preserve">№ 22/193 </w:t>
      </w:r>
      <w:r>
        <w:rPr>
          <w:rFonts w:ascii="Times New Roman"/>
          <w:b w:val="false"/>
          <w:i w:val="false"/>
          <w:color w:val="ff0000"/>
          <w:sz w:val="28"/>
        </w:rPr>
        <w:t>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Әбдірахманов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"Түпқараған аудандық жұмыспен</w:t>
      </w:r>
      <w:r>
        <w:br/>
      </w:r>
      <w:r>
        <w:rPr>
          <w:rFonts w:ascii="Times New Roman"/>
          <w:b w:val="false"/>
          <w:i w:val="false"/>
          <w:color w:val="000000"/>
          <w:sz w:val="28"/>
        </w:rPr>
        <w:t>қамту және әлеуметтік бағдарламалар</w:t>
      </w:r>
      <w:r>
        <w:br/>
      </w:r>
      <w:r>
        <w:rPr>
          <w:rFonts w:ascii="Times New Roman"/>
          <w:b w:val="false"/>
          <w:i w:val="false"/>
          <w:color w:val="000000"/>
          <w:sz w:val="28"/>
        </w:rPr>
        <w:t>бөлімі" мемлекеттік мекемесінің</w:t>
      </w:r>
      <w:r>
        <w:br/>
      </w:r>
      <w:r>
        <w:rPr>
          <w:rFonts w:ascii="Times New Roman"/>
          <w:b w:val="false"/>
          <w:i w:val="false"/>
          <w:color w:val="000000"/>
          <w:sz w:val="28"/>
        </w:rPr>
        <w:t>басшысы:</w:t>
      </w:r>
      <w:r>
        <w:br/>
      </w:r>
      <w:r>
        <w:rPr>
          <w:rFonts w:ascii="Times New Roman"/>
          <w:b w:val="false"/>
          <w:i w:val="false"/>
          <w:color w:val="000000"/>
          <w:sz w:val="28"/>
        </w:rPr>
        <w:t>О. Жарылғапова</w:t>
      </w:r>
      <w:r>
        <w:br/>
      </w:r>
      <w:r>
        <w:rPr>
          <w:rFonts w:ascii="Times New Roman"/>
          <w:b w:val="false"/>
          <w:i w:val="false"/>
          <w:color w:val="000000"/>
          <w:sz w:val="28"/>
        </w:rPr>
        <w:t>11 желтоқсан 2013 жыл</w:t>
      </w:r>
      <w:r>
        <w:br/>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"Түпқараған аудандық экономика</w:t>
      </w:r>
      <w:r>
        <w:br/>
      </w:r>
      <w:r>
        <w:rPr>
          <w:rFonts w:ascii="Times New Roman"/>
          <w:b w:val="false"/>
          <w:i w:val="false"/>
          <w:color w:val="000000"/>
          <w:sz w:val="28"/>
        </w:rPr>
        <w:t>және қаржы бөлімі" мемлекеттік</w:t>
      </w:r>
      <w:r>
        <w:br/>
      </w:r>
      <w:r>
        <w:rPr>
          <w:rFonts w:ascii="Times New Roman"/>
          <w:b w:val="false"/>
          <w:i w:val="false"/>
          <w:color w:val="000000"/>
          <w:sz w:val="28"/>
        </w:rPr>
        <w:t>мекемесінің басшысы:</w:t>
      </w:r>
      <w:r>
        <w:br/>
      </w:r>
      <w:r>
        <w:rPr>
          <w:rFonts w:ascii="Times New Roman"/>
          <w:b w:val="false"/>
          <w:i w:val="false"/>
          <w:color w:val="000000"/>
          <w:sz w:val="28"/>
        </w:rPr>
        <w:t>Ж. Төлеген</w:t>
      </w:r>
      <w:r>
        <w:br/>
      </w:r>
      <w:r>
        <w:rPr>
          <w:rFonts w:ascii="Times New Roman"/>
          <w:b w:val="false"/>
          <w:i w:val="false"/>
          <w:color w:val="000000"/>
          <w:sz w:val="28"/>
        </w:rPr>
        <w:t>11 желтоқсан 2013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r>
              <w:br/>
            </w:r>
            <w:r>
              <w:rPr>
                <w:rFonts w:ascii="Times New Roman"/>
                <w:b w:val="false"/>
                <w:i w:val="false"/>
                <w:color w:val="000000"/>
                <w:sz w:val="20"/>
              </w:rPr>
              <w:t>2013 жылғы 11 желтоқсандағы</w:t>
            </w:r>
            <w:r>
              <w:br/>
            </w:r>
            <w:r>
              <w:rPr>
                <w:rFonts w:ascii="Times New Roman"/>
                <w:b w:val="false"/>
                <w:i w:val="false"/>
                <w:color w:val="000000"/>
                <w:sz w:val="20"/>
              </w:rPr>
              <w:t>№ 17/ 111 шешімімен бекітілген</w:t>
            </w:r>
          </w:p>
        </w:tc>
      </w:tr>
    </w:tbl>
    <w:bookmarkStart w:name="z95" w:id="2"/>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2"/>
    <w:bookmarkStart w:name="z4" w:id="3"/>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1992 жылғы 18 желтоқсандағы "</w:t>
      </w:r>
      <w:r>
        <w:rPr>
          <w:rFonts w:ascii="Times New Roman"/>
          <w:b w:val="false"/>
          <w:i w:val="false"/>
          <w:color w:val="000000"/>
          <w:sz w:val="28"/>
        </w:rPr>
        <w:t>Семей ядролық сынақ полигонындағы ядролық сынақтардың салдарынан зардап шеккен азаматтарды әлеуметтік қорғау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 мүгедектiгi бойынша және асыраушысынан айырылу жағдайы бойынша берiлетiн мемлекеттiк әлеуметтiк жәрдемақылар туралы</w:t>
      </w:r>
      <w:r>
        <w:rPr>
          <w:rFonts w:ascii="Times New Roman"/>
          <w:b w:val="false"/>
          <w:i w:val="false"/>
          <w:color w:val="000000"/>
          <w:sz w:val="28"/>
        </w:rPr>
        <w:t>", 1999 жылғы 5 сәуірдегі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2008 жылғы 29 желтоқсандағы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2020 жылғы 6 мамырдағы "</w:t>
      </w:r>
      <w:r>
        <w:rPr>
          <w:rFonts w:ascii="Times New Roman"/>
          <w:b w:val="false"/>
          <w:i w:val="false"/>
          <w:color w:val="000000"/>
          <w:sz w:val="28"/>
        </w:rPr>
        <w:t>Ардагерлер туралы</w:t>
      </w:r>
      <w:r>
        <w:rPr>
          <w:rFonts w:ascii="Times New Roman"/>
          <w:b w:val="false"/>
          <w:i w:val="false"/>
          <w:color w:val="000000"/>
          <w:sz w:val="28"/>
        </w:rPr>
        <w:t xml:space="preserve">" Заңдарына,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және Қазақстан Республикасы Денсаулық сақтау және әлеуметтік даму министрінің 2015 жылғы 3 маусымдағы </w:t>
      </w:r>
      <w:r>
        <w:rPr>
          <w:rFonts w:ascii="Times New Roman"/>
          <w:b w:val="false"/>
          <w:i w:val="false"/>
          <w:color w:val="000000"/>
          <w:sz w:val="28"/>
        </w:rPr>
        <w:t>№ 445</w:t>
      </w:r>
      <w:r>
        <w:rPr>
          <w:rFonts w:ascii="Times New Roman"/>
          <w:b w:val="false"/>
          <w:i w:val="false"/>
          <w:color w:val="000000"/>
          <w:sz w:val="28"/>
        </w:rPr>
        <w:t xml:space="preserve"> "Арнаулы мемлекеттік жәрдемақы тағайындау және төлеу қағидаларын бекіту туралы" бұйрығына (нормативтік құқықтық актілерді мемлекеттік тіркеу Тізілімінде № 11745 болып тіркелген) сәйкес әзірленді.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Маңғыстау облысы Түпқараған аудандық мәслихатының 02.10.2020 </w:t>
      </w:r>
      <w:r>
        <w:rPr>
          <w:rFonts w:ascii="Times New Roman"/>
          <w:b w:val="false"/>
          <w:i w:val="false"/>
          <w:color w:val="000000"/>
          <w:sz w:val="28"/>
        </w:rPr>
        <w:t>№ 48/355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Осы Қағида әлеуметтік көмек көрсетуді, оның мөлшерлерін белгілеуді және мұқтаж азаматтардың жекелеген санаттарының тізбесін айқындайды.</w:t>
      </w:r>
    </w:p>
    <w:bookmarkEnd w:id="4"/>
    <w:p>
      <w:pPr>
        <w:spacing w:after="0"/>
        <w:ind w:left="0"/>
        <w:jc w:val="left"/>
      </w:pPr>
      <w:r>
        <w:rPr>
          <w:rFonts w:ascii="Times New Roman"/>
          <w:b/>
          <w:i w:val="false"/>
          <w:color w:val="000000"/>
        </w:rPr>
        <w:t xml:space="preserve"> 1. Жалпы ережелер</w:t>
      </w:r>
    </w:p>
    <w:bookmarkStart w:name="z6" w:id="5"/>
    <w:p>
      <w:pPr>
        <w:spacing w:after="0"/>
        <w:ind w:left="0"/>
        <w:jc w:val="both"/>
      </w:pPr>
      <w:r>
        <w:rPr>
          <w:rFonts w:ascii="Times New Roman"/>
          <w:b w:val="false"/>
          <w:i w:val="false"/>
          <w:color w:val="000000"/>
          <w:sz w:val="28"/>
        </w:rPr>
        <w:t>
      3. Осы Қағидада қолданылатын негізгі терминдер мен ұғымдар:</w:t>
      </w:r>
    </w:p>
    <w:bookmarkEnd w:id="5"/>
    <w:bookmarkStart w:name="z7" w:id="6"/>
    <w:p>
      <w:pPr>
        <w:spacing w:after="0"/>
        <w:ind w:left="0"/>
        <w:jc w:val="both"/>
      </w:pPr>
      <w:r>
        <w:rPr>
          <w:rFonts w:ascii="Times New Roman"/>
          <w:b w:val="false"/>
          <w:i w:val="false"/>
          <w:color w:val="000000"/>
          <w:sz w:val="28"/>
        </w:rPr>
        <w:t xml:space="preserve">
      1) атаулы күндер – жалпы халықтық тарихи, рухани, мәдени маңызы бар және Қазақстан Республикасының тарихының барысына ықпал еткен оқиғалар; </w:t>
      </w:r>
    </w:p>
    <w:bookmarkEnd w:id="6"/>
    <w:bookmarkStart w:name="z8" w:id="7"/>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7"/>
    <w:bookmarkStart w:name="z9" w:id="8"/>
    <w:p>
      <w:pPr>
        <w:spacing w:after="0"/>
        <w:ind w:left="0"/>
        <w:jc w:val="both"/>
      </w:pPr>
      <w:r>
        <w:rPr>
          <w:rFonts w:ascii="Times New Roman"/>
          <w:b w:val="false"/>
          <w:i w:val="false"/>
          <w:color w:val="000000"/>
          <w:sz w:val="28"/>
        </w:rPr>
        <w:t>
      3) ең төменгі күнкөріс деңгейі – Маңғыстау облысының статистикалық органы есептейтін, мөлшері бойынша ең төмен тұтыну себетінің құнына тең, бір адамға қажетті ең төмен ақшалай кіріс;</w:t>
      </w:r>
    </w:p>
    <w:bookmarkEnd w:id="8"/>
    <w:bookmarkStart w:name="z10" w:id="9"/>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9"/>
    <w:bookmarkStart w:name="z11" w:id="10"/>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айлық жиынтық табысының отбасының әрбір мүшесіне келетін үлесі;</w:t>
      </w:r>
    </w:p>
    <w:bookmarkEnd w:id="10"/>
    <w:bookmarkStart w:name="z12" w:id="11"/>
    <w:p>
      <w:pPr>
        <w:spacing w:after="0"/>
        <w:ind w:left="0"/>
        <w:jc w:val="both"/>
      </w:pPr>
      <w:r>
        <w:rPr>
          <w:rFonts w:ascii="Times New Roman"/>
          <w:b w:val="false"/>
          <w:i w:val="false"/>
          <w:color w:val="000000"/>
          <w:sz w:val="28"/>
        </w:rPr>
        <w:t>
      6) өмірлік қиын жағдай – азаматтың тыныс - тіршілігін объективті түрде бұзатын, ол оны өз бетінше еңсере алмайтын ахуал;</w:t>
      </w:r>
    </w:p>
    <w:bookmarkEnd w:id="11"/>
    <w:bookmarkStart w:name="z13" w:id="12"/>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"Түпқараған аудандық жұмыспен қамту, әлеуметтік бағдарламалар және азаматтық хал актілерін тіркеу бөлімі" мемлекеттік мекемесі (бұдан әрі - уәкілетті орган);</w:t>
      </w:r>
    </w:p>
    <w:bookmarkEnd w:id="12"/>
    <w:bookmarkStart w:name="z14" w:id="13"/>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Маңғыстау облысы бойынша филиалының Түпқараған ауданының бөлімі;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Маңғыстау облысы Түпқараған аудандақ мәслихатының 03.10.2016 </w:t>
      </w:r>
      <w:r>
        <w:rPr>
          <w:rFonts w:ascii="Times New Roman"/>
          <w:b w:val="false"/>
          <w:i w:val="false"/>
          <w:color w:val="000000"/>
          <w:sz w:val="28"/>
        </w:rPr>
        <w:t>№ 5/41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 әкімдерінің шешімімен құрылатын комиссия;</w:t>
      </w:r>
    </w:p>
    <w:bookmarkEnd w:id="14"/>
    <w:bookmarkStart w:name="z17" w:id="15"/>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5"/>
    <w:p>
      <w:pPr>
        <w:spacing w:after="0"/>
        <w:ind w:left="0"/>
        <w:jc w:val="both"/>
      </w:pPr>
      <w:r>
        <w:rPr>
          <w:rFonts w:ascii="Times New Roman"/>
          <w:b w:val="false"/>
          <w:i w:val="false"/>
          <w:color w:val="000000"/>
          <w:sz w:val="28"/>
        </w:rPr>
        <w:t>
      Осы Қағидада қолданылатын басқа да ұғымдар Қазақстан Республикасының қолданыстағы заңнамаларымен белгіленген мазмұнда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тармаққа өзгерістер енгізілді – Маңғыстау облысы Түпқараған аудандық мәслихатының 29.06.2015 </w:t>
      </w:r>
      <w:r>
        <w:rPr>
          <w:rFonts w:ascii="Times New Roman"/>
          <w:b w:val="false"/>
          <w:i w:val="false"/>
          <w:color w:val="000000"/>
          <w:sz w:val="28"/>
        </w:rPr>
        <w:t xml:space="preserve">№ 31/210 </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08.07.2016 </w:t>
      </w:r>
      <w:r>
        <w:rPr>
          <w:rFonts w:ascii="Times New Roman"/>
          <w:b w:val="false"/>
          <w:i w:val="false"/>
          <w:color w:val="000000"/>
          <w:sz w:val="28"/>
        </w:rPr>
        <w:t>№ 4/32</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03.10.2016 </w:t>
      </w:r>
      <w:r>
        <w:rPr>
          <w:rFonts w:ascii="Times New Roman"/>
          <w:b w:val="false"/>
          <w:i w:val="false"/>
          <w:color w:val="000000"/>
          <w:sz w:val="28"/>
        </w:rPr>
        <w:t>№ 5/41</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12.12.2018 </w:t>
      </w:r>
      <w:r>
        <w:rPr>
          <w:rFonts w:ascii="Times New Roman"/>
          <w:b w:val="false"/>
          <w:i w:val="false"/>
          <w:color w:val="000000"/>
          <w:sz w:val="28"/>
        </w:rPr>
        <w:t>№ 25/208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4. Осы Қағида әкімшіліктік-аумақтық бірліктерге сәйкес Түпқараған ауданында тұрақты тұратын тұлғаларға қолданылады.</w:t>
      </w:r>
    </w:p>
    <w:bookmarkEnd w:id="16"/>
    <w:bookmarkStart w:name="z19" w:id="17"/>
    <w:p>
      <w:pPr>
        <w:spacing w:after="0"/>
        <w:ind w:left="0"/>
        <w:jc w:val="both"/>
      </w:pPr>
      <w:r>
        <w:rPr>
          <w:rFonts w:ascii="Times New Roman"/>
          <w:b w:val="false"/>
          <w:i w:val="false"/>
          <w:color w:val="000000"/>
          <w:sz w:val="28"/>
        </w:rPr>
        <w:t>
      5. Осы Қағидалардың мақсаттары үшін әлеуметтік көмек ретінде мұқтаж азаматтардың жекелеген санаттарына (бұдан әрі – алушыларға) өмірлік қиын жағдай туындағанда, сондай- ақ атаулы күндер мен мереке күндеріне ақшалай нысанда берілетін көмек түсініледі.</w:t>
      </w:r>
    </w:p>
    <w:bookmarkEnd w:id="17"/>
    <w:bookmarkStart w:name="z20" w:id="18"/>
    <w:p>
      <w:pPr>
        <w:spacing w:after="0"/>
        <w:ind w:left="0"/>
        <w:jc w:val="both"/>
      </w:pPr>
      <w:r>
        <w:rPr>
          <w:rFonts w:ascii="Times New Roman"/>
          <w:b w:val="false"/>
          <w:i w:val="false"/>
          <w:color w:val="000000"/>
          <w:sz w:val="28"/>
        </w:rPr>
        <w:t>
      6. Қазақстан Республикасының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Заңының </w:t>
      </w:r>
      <w:r>
        <w:rPr>
          <w:rFonts w:ascii="Times New Roman"/>
          <w:b w:val="false"/>
          <w:i w:val="false"/>
          <w:color w:val="000000"/>
          <w:sz w:val="28"/>
        </w:rPr>
        <w:t>16 - бабында</w:t>
      </w:r>
      <w:r>
        <w:rPr>
          <w:rFonts w:ascii="Times New Roman"/>
          <w:b w:val="false"/>
          <w:i w:val="false"/>
          <w:color w:val="000000"/>
          <w:sz w:val="28"/>
        </w:rPr>
        <w:t xml:space="preserve"> және Қазақстан Республикасының 2020 жылғы 6 мамырдағы "</w:t>
      </w:r>
      <w:r>
        <w:rPr>
          <w:rFonts w:ascii="Times New Roman"/>
          <w:b w:val="false"/>
          <w:i w:val="false"/>
          <w:color w:val="000000"/>
          <w:sz w:val="28"/>
        </w:rPr>
        <w:t>Ардагерлер туралы</w:t>
      </w:r>
      <w:r>
        <w:rPr>
          <w:rFonts w:ascii="Times New Roman"/>
          <w:b w:val="false"/>
          <w:i w:val="false"/>
          <w:color w:val="000000"/>
          <w:sz w:val="28"/>
        </w:rPr>
        <w:t xml:space="preserve">" Заңының </w:t>
      </w:r>
      <w:r>
        <w:rPr>
          <w:rFonts w:ascii="Times New Roman"/>
          <w:b w:val="false"/>
          <w:i w:val="false"/>
          <w:color w:val="000000"/>
          <w:sz w:val="28"/>
        </w:rPr>
        <w:t>10 - бабында</w:t>
      </w:r>
      <w:r>
        <w:rPr>
          <w:rFonts w:ascii="Times New Roman"/>
          <w:b w:val="false"/>
          <w:i w:val="false"/>
          <w:color w:val="000000"/>
          <w:sz w:val="28"/>
        </w:rPr>
        <w:t xml:space="preserve"> көрсетілген адамдарға әлеуметтік көмек осы Қағидада көзделген тәртіппен беріледі.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Маңғыстау облысы Түпқараған аудандық мәслихатының 02.10.2020 </w:t>
      </w:r>
      <w:r>
        <w:rPr>
          <w:rFonts w:ascii="Times New Roman"/>
          <w:b w:val="false"/>
          <w:i w:val="false"/>
          <w:color w:val="000000"/>
          <w:sz w:val="28"/>
        </w:rPr>
        <w:t>№ 48/355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7. Әлеуметтік көмек бір рет және (немесе) мерзімді (ай сайын, тоқсан сайын, жарты жылда бір рет) беріледі.</w:t>
      </w:r>
    </w:p>
    <w:bookmarkEnd w:id="19"/>
    <w:bookmarkStart w:name="z22" w:id="20"/>
    <w:p>
      <w:pPr>
        <w:spacing w:after="0"/>
        <w:ind w:left="0"/>
        <w:jc w:val="both"/>
      </w:pPr>
      <w:r>
        <w:rPr>
          <w:rFonts w:ascii="Times New Roman"/>
          <w:b w:val="false"/>
          <w:i w:val="false"/>
          <w:color w:val="000000"/>
          <w:sz w:val="28"/>
        </w:rPr>
        <w:t>
      8. Учаскелік және арнайы комиссиялар өз қызметін Маңғыстау облысының әкімдігі бекіткен ереже негізінде жүзеге асырады.</w:t>
      </w:r>
    </w:p>
    <w:bookmarkEnd w:id="20"/>
    <w:p>
      <w:pPr>
        <w:spacing w:after="0"/>
        <w:ind w:left="0"/>
        <w:jc w:val="both"/>
      </w:pPr>
      <w:r>
        <w:rPr>
          <w:rFonts w:ascii="Times New Roman"/>
          <w:b w:val="false"/>
          <w:i w:val="false"/>
          <w:color w:val="000000"/>
          <w:sz w:val="28"/>
        </w:rPr>
        <w:t>
      Учаскелік және арнайы комиссиялар туралы үлгілік ережелерді орталық атқарушы орган бекітеді.</w:t>
      </w:r>
    </w:p>
    <w:p>
      <w:pPr>
        <w:spacing w:after="0"/>
        <w:ind w:left="0"/>
        <w:jc w:val="left"/>
      </w:pPr>
      <w:r>
        <w:rPr>
          <w:rFonts w:ascii="Times New Roman"/>
          <w:b/>
          <w:i w:val="false"/>
          <w:color w:val="000000"/>
        </w:rPr>
        <w:t xml:space="preserve"> 2. Адам (отбасы) өмірлік қиын жағдайда деп танылуы мүмкін негіздер:</w:t>
      </w:r>
    </w:p>
    <w:bookmarkStart w:name="z23" w:id="21"/>
    <w:p>
      <w:pPr>
        <w:spacing w:after="0"/>
        <w:ind w:left="0"/>
        <w:jc w:val="both"/>
      </w:pPr>
      <w:r>
        <w:rPr>
          <w:rFonts w:ascii="Times New Roman"/>
          <w:b w:val="false"/>
          <w:i w:val="false"/>
          <w:color w:val="000000"/>
          <w:sz w:val="28"/>
        </w:rPr>
        <w:t>
      9. Адам (отбасы) мынадай:</w:t>
      </w:r>
    </w:p>
    <w:bookmarkEnd w:id="21"/>
    <w:bookmarkStart w:name="z24" w:id="22"/>
    <w:p>
      <w:pPr>
        <w:spacing w:after="0"/>
        <w:ind w:left="0"/>
        <w:jc w:val="both"/>
      </w:pPr>
      <w:r>
        <w:rPr>
          <w:rFonts w:ascii="Times New Roman"/>
          <w:b w:val="false"/>
          <w:i w:val="false"/>
          <w:color w:val="000000"/>
          <w:sz w:val="28"/>
        </w:rPr>
        <w:t>
      1) жетімдік;</w:t>
      </w:r>
    </w:p>
    <w:bookmarkEnd w:id="22"/>
    <w:bookmarkStart w:name="z25" w:id="23"/>
    <w:p>
      <w:pPr>
        <w:spacing w:after="0"/>
        <w:ind w:left="0"/>
        <w:jc w:val="both"/>
      </w:pPr>
      <w:r>
        <w:rPr>
          <w:rFonts w:ascii="Times New Roman"/>
          <w:b w:val="false"/>
          <w:i w:val="false"/>
          <w:color w:val="000000"/>
          <w:sz w:val="28"/>
        </w:rPr>
        <w:t>
      2) ата-ананың қамқорлығынсыз қалу;</w:t>
      </w:r>
    </w:p>
    <w:bookmarkEnd w:id="23"/>
    <w:bookmarkStart w:name="z26" w:id="24"/>
    <w:p>
      <w:pPr>
        <w:spacing w:after="0"/>
        <w:ind w:left="0"/>
        <w:jc w:val="both"/>
      </w:pPr>
      <w:r>
        <w:rPr>
          <w:rFonts w:ascii="Times New Roman"/>
          <w:b w:val="false"/>
          <w:i w:val="false"/>
          <w:color w:val="000000"/>
          <w:sz w:val="28"/>
        </w:rPr>
        <w:t>
      3) кәмелетке толмағандардың қадағалаусыз қалуы, оның ішінде девианттық мінез-құлық;</w:t>
      </w:r>
    </w:p>
    <w:bookmarkEnd w:id="24"/>
    <w:bookmarkStart w:name="z27" w:id="25"/>
    <w:p>
      <w:pPr>
        <w:spacing w:after="0"/>
        <w:ind w:left="0"/>
        <w:jc w:val="both"/>
      </w:pPr>
      <w:r>
        <w:rPr>
          <w:rFonts w:ascii="Times New Roman"/>
          <w:b w:val="false"/>
          <w:i w:val="false"/>
          <w:color w:val="000000"/>
          <w:sz w:val="28"/>
        </w:rPr>
        <w:t>
      4) үш жасқа дейінгі балалардың туғаннан бастапқы психофизикалық дамуы мүмкіндіктерінің шектелуі;</w:t>
      </w:r>
    </w:p>
    <w:bookmarkEnd w:id="25"/>
    <w:bookmarkStart w:name="z28" w:id="26"/>
    <w:p>
      <w:pPr>
        <w:spacing w:after="0"/>
        <w:ind w:left="0"/>
        <w:jc w:val="both"/>
      </w:pPr>
      <w:r>
        <w:rPr>
          <w:rFonts w:ascii="Times New Roman"/>
          <w:b w:val="false"/>
          <w:i w:val="false"/>
          <w:color w:val="000000"/>
          <w:sz w:val="28"/>
        </w:rPr>
        <w:t>
      5) дене және (немесе) ақыл-ой мүмкіндіктеріне байланысты организм функцияларының тұрақты бұзылуы;</w:t>
      </w:r>
    </w:p>
    <w:bookmarkEnd w:id="26"/>
    <w:bookmarkStart w:name="z29" w:id="27"/>
    <w:p>
      <w:pPr>
        <w:spacing w:after="0"/>
        <w:ind w:left="0"/>
        <w:jc w:val="both"/>
      </w:pPr>
      <w:r>
        <w:rPr>
          <w:rFonts w:ascii="Times New Roman"/>
          <w:b w:val="false"/>
          <w:i w:val="false"/>
          <w:color w:val="000000"/>
          <w:sz w:val="28"/>
        </w:rPr>
        <w:t>
      6) әлеуметтік мәні бар аурулардың және айналасындағыларға қауіп төндіретін аурулардың салдарынан тыныс тіршілігінің шектелуі;</w:t>
      </w:r>
    </w:p>
    <w:bookmarkEnd w:id="27"/>
    <w:bookmarkStart w:name="z30" w:id="28"/>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 - өзі күтім жасай алмауы;</w:t>
      </w:r>
    </w:p>
    <w:bookmarkEnd w:id="28"/>
    <w:bookmarkStart w:name="z31" w:id="29"/>
    <w:p>
      <w:pPr>
        <w:spacing w:after="0"/>
        <w:ind w:left="0"/>
        <w:jc w:val="both"/>
      </w:pPr>
      <w:r>
        <w:rPr>
          <w:rFonts w:ascii="Times New Roman"/>
          <w:b w:val="false"/>
          <w:i w:val="false"/>
          <w:color w:val="000000"/>
          <w:sz w:val="28"/>
        </w:rPr>
        <w:t>
      8) әлеуметтік бейімсіздікке және әлеуметтік депривацияға әкеп соқтырған қатыгездік;</w:t>
      </w:r>
    </w:p>
    <w:bookmarkEnd w:id="29"/>
    <w:bookmarkStart w:name="z32" w:id="30"/>
    <w:p>
      <w:pPr>
        <w:spacing w:after="0"/>
        <w:ind w:left="0"/>
        <w:jc w:val="both"/>
      </w:pPr>
      <w:r>
        <w:rPr>
          <w:rFonts w:ascii="Times New Roman"/>
          <w:b w:val="false"/>
          <w:i w:val="false"/>
          <w:color w:val="000000"/>
          <w:sz w:val="28"/>
        </w:rPr>
        <w:t>
      9) баспанасыздық (белгілі бір тұрғылықты жері жоқ адамдар);</w:t>
      </w:r>
    </w:p>
    <w:bookmarkEnd w:id="30"/>
    <w:bookmarkStart w:name="z33" w:id="31"/>
    <w:p>
      <w:pPr>
        <w:spacing w:after="0"/>
        <w:ind w:left="0"/>
        <w:jc w:val="both"/>
      </w:pPr>
      <w:r>
        <w:rPr>
          <w:rFonts w:ascii="Times New Roman"/>
          <w:b w:val="false"/>
          <w:i w:val="false"/>
          <w:color w:val="000000"/>
          <w:sz w:val="28"/>
        </w:rPr>
        <w:t>
      10) бас бостандығынан айыру орындарынан босау;</w:t>
      </w:r>
    </w:p>
    <w:bookmarkEnd w:id="31"/>
    <w:bookmarkStart w:name="z34" w:id="32"/>
    <w:p>
      <w:pPr>
        <w:spacing w:after="0"/>
        <w:ind w:left="0"/>
        <w:jc w:val="both"/>
      </w:pPr>
      <w:r>
        <w:rPr>
          <w:rFonts w:ascii="Times New Roman"/>
          <w:b w:val="false"/>
          <w:i w:val="false"/>
          <w:color w:val="000000"/>
          <w:sz w:val="28"/>
        </w:rPr>
        <w:t>
      11) қылмыстық-атқару инспекциясы пробация қызметінің есебінде болу;</w:t>
      </w:r>
    </w:p>
    <w:bookmarkEnd w:id="32"/>
    <w:bookmarkStart w:name="z35" w:id="33"/>
    <w:p>
      <w:pPr>
        <w:spacing w:after="0"/>
        <w:ind w:left="0"/>
        <w:jc w:val="both"/>
      </w:pPr>
      <w:r>
        <w:rPr>
          <w:rFonts w:ascii="Times New Roman"/>
          <w:b w:val="false"/>
          <w:i w:val="false"/>
          <w:color w:val="000000"/>
          <w:sz w:val="28"/>
        </w:rPr>
        <w:t>
      12) күн көрісі төмен болу негіздері бойынша өмірлік қиын жағдайда деп танылуы мүмкін.</w:t>
      </w:r>
    </w:p>
    <w:bookmarkEnd w:id="33"/>
    <w:p>
      <w:pPr>
        <w:spacing w:after="0"/>
        <w:ind w:left="0"/>
        <w:jc w:val="left"/>
      </w:pPr>
      <w:r>
        <w:rPr>
          <w:rFonts w:ascii="Times New Roman"/>
          <w:b/>
          <w:i w:val="false"/>
          <w:color w:val="000000"/>
        </w:rPr>
        <w:t xml:space="preserve"> 3. Әлеуметтік көмек алушылар санаттарының тізбесін айқындау және әлеуметтік көмектің мөлшерін белгілеу тәртібі</w:t>
      </w:r>
    </w:p>
    <w:bookmarkStart w:name="z36" w:id="34"/>
    <w:p>
      <w:pPr>
        <w:spacing w:after="0"/>
        <w:ind w:left="0"/>
        <w:jc w:val="both"/>
      </w:pPr>
      <w:r>
        <w:rPr>
          <w:rFonts w:ascii="Times New Roman"/>
          <w:b w:val="false"/>
          <w:i w:val="false"/>
          <w:color w:val="000000"/>
          <w:sz w:val="28"/>
        </w:rPr>
        <w:t xml:space="preserve">
      10. Атаулы күндер мен мерекелік күндерге әлеуметтік көмек жылына бір рет табыстарын есепке алмай, келесі мөлшерде көрсетіледі: </w:t>
      </w:r>
    </w:p>
    <w:bookmarkEnd w:id="34"/>
    <w:bookmarkStart w:name="z37" w:id="35"/>
    <w:p>
      <w:pPr>
        <w:spacing w:after="0"/>
        <w:ind w:left="0"/>
        <w:jc w:val="both"/>
      </w:pPr>
      <w:r>
        <w:rPr>
          <w:rFonts w:ascii="Times New Roman"/>
          <w:b w:val="false"/>
          <w:i w:val="false"/>
          <w:color w:val="000000"/>
          <w:sz w:val="28"/>
        </w:rPr>
        <w:t>
      1) 21-23 наурыз - Наурыз мейрамы:</w:t>
      </w:r>
    </w:p>
    <w:bookmarkEnd w:id="35"/>
    <w:bookmarkStart w:name="z12" w:id="36"/>
    <w:p>
      <w:pPr>
        <w:spacing w:after="0"/>
        <w:ind w:left="0"/>
        <w:jc w:val="both"/>
      </w:pPr>
      <w:r>
        <w:rPr>
          <w:rFonts w:ascii="Times New Roman"/>
          <w:b w:val="false"/>
          <w:i w:val="false"/>
          <w:color w:val="000000"/>
          <w:sz w:val="28"/>
        </w:rPr>
        <w:t>
      "Алтын алқа", "Күміс алқа" алқаларымен марапатталған көп балалы аналар немесе бұрын "Батыр ана" атағын алған, бірінші және екінші дәрежедегі "Ана даңқы" орденімен марапатталғандарға - 2 (екі) айлық есептік көрсеткіш;</w:t>
      </w:r>
    </w:p>
    <w:bookmarkEnd w:id="36"/>
    <w:p>
      <w:pPr>
        <w:spacing w:after="0"/>
        <w:ind w:left="0"/>
        <w:jc w:val="both"/>
      </w:pPr>
      <w:r>
        <w:rPr>
          <w:rFonts w:ascii="Times New Roman"/>
          <w:b w:val="false"/>
          <w:i w:val="false"/>
          <w:color w:val="000000"/>
          <w:sz w:val="28"/>
        </w:rPr>
        <w:t xml:space="preserve">
      барлық топтың мүгедектеріне, он алты жасқа дейінгі мүгедек балаларға, он алтыдан он сегіз жасқа дейінгі бірінші, екінші, үшінші топтағы мүгедек балаларға - 5 (бес) айлық есептік көрсеткіш; </w:t>
      </w:r>
    </w:p>
    <w:bookmarkStart w:name="z38" w:id="37"/>
    <w:p>
      <w:pPr>
        <w:spacing w:after="0"/>
        <w:ind w:left="0"/>
        <w:jc w:val="both"/>
      </w:pPr>
      <w:r>
        <w:rPr>
          <w:rFonts w:ascii="Times New Roman"/>
          <w:b w:val="false"/>
          <w:i w:val="false"/>
          <w:color w:val="000000"/>
          <w:sz w:val="28"/>
        </w:rPr>
        <w:t>
      2) 26 сәуір - Чернобыль атом электр станциясындағы апат күні:</w:t>
      </w:r>
    </w:p>
    <w:bookmarkEnd w:id="37"/>
    <w:bookmarkStart w:name="z6" w:id="3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- 40 (қырық) айлық есептік көрсеткіш мөлшерінде;</w:t>
      </w:r>
    </w:p>
    <w:bookmarkEnd w:id="38"/>
    <w:bookmarkStart w:name="z7" w:id="39"/>
    <w:p>
      <w:pPr>
        <w:spacing w:after="0"/>
        <w:ind w:left="0"/>
        <w:jc w:val="both"/>
      </w:pPr>
      <w:r>
        <w:rPr>
          <w:rFonts w:ascii="Times New Roman"/>
          <w:b w:val="false"/>
          <w:i w:val="false"/>
          <w:color w:val="000000"/>
          <w:sz w:val="28"/>
        </w:rPr>
        <w:t>
      сәуле аурулары салдарынан қайтыс болғандардың немесе қайтыс болған мүгедектердің, сондай-ақ қайтыс болуы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- 40 (қырық) айлық есептік көрсеткіш мөлшерінде;</w:t>
      </w:r>
    </w:p>
    <w:bookmarkEnd w:id="39"/>
    <w:bookmarkStart w:name="z8" w:id="40"/>
    <w:p>
      <w:pPr>
        <w:spacing w:after="0"/>
        <w:ind w:left="0"/>
        <w:jc w:val="both"/>
      </w:pPr>
      <w:r>
        <w:rPr>
          <w:rFonts w:ascii="Times New Roman"/>
          <w:b w:val="false"/>
          <w:i w:val="false"/>
          <w:color w:val="000000"/>
          <w:sz w:val="28"/>
        </w:rPr>
        <w:t>
      Чернобыль атом электр станциясындағы апатты жою салдарынан мүгедек болған адамдарға - 60 (алпыс) айлық есептік көрсеткіш мөлшерінде;</w:t>
      </w:r>
    </w:p>
    <w:bookmarkEnd w:id="40"/>
    <w:bookmarkStart w:name="z9" w:id="41"/>
    <w:p>
      <w:pPr>
        <w:spacing w:after="0"/>
        <w:ind w:left="0"/>
        <w:jc w:val="both"/>
      </w:pPr>
      <w:r>
        <w:rPr>
          <w:rFonts w:ascii="Times New Roman"/>
          <w:b w:val="false"/>
          <w:i w:val="false"/>
          <w:color w:val="000000"/>
          <w:sz w:val="28"/>
        </w:rPr>
        <w:t>
      1986-1987 жылдардағы Чернобыль атом электр станциясындағы апатты жоюға қатысушыларға - 50 (елу) айлық есептік көрсеткіш мөлшерінде;</w:t>
      </w:r>
    </w:p>
    <w:bookmarkEnd w:id="41"/>
    <w:p>
      <w:pPr>
        <w:spacing w:after="0"/>
        <w:ind w:left="0"/>
        <w:jc w:val="both"/>
      </w:pPr>
      <w:r>
        <w:rPr>
          <w:rFonts w:ascii="Times New Roman"/>
          <w:b w:val="false"/>
          <w:i w:val="false"/>
          <w:color w:val="000000"/>
          <w:sz w:val="28"/>
        </w:rPr>
        <w:t>
      1988-1989 жылдардағы Чернобыль атом электр станциясындағы апатты жоюға қатысушыларға - 20 (жиырма ) айлық есептік көрсеткіш мөлшерінде;</w:t>
      </w:r>
    </w:p>
    <w:bookmarkStart w:name="z39" w:id="42"/>
    <w:p>
      <w:pPr>
        <w:spacing w:after="0"/>
        <w:ind w:left="0"/>
        <w:jc w:val="both"/>
      </w:pPr>
      <w:r>
        <w:rPr>
          <w:rFonts w:ascii="Times New Roman"/>
          <w:b w:val="false"/>
          <w:i w:val="false"/>
          <w:color w:val="000000"/>
          <w:sz w:val="28"/>
        </w:rPr>
        <w:t>
      3) 9 – мамыр Жеңіс күні;</w:t>
      </w:r>
    </w:p>
    <w:bookmarkEnd w:id="42"/>
    <w:bookmarkStart w:name="z11" w:id="43"/>
    <w:p>
      <w:pPr>
        <w:spacing w:after="0"/>
        <w:ind w:left="0"/>
        <w:jc w:val="both"/>
      </w:pPr>
      <w:r>
        <w:rPr>
          <w:rFonts w:ascii="Times New Roman"/>
          <w:b w:val="false"/>
          <w:i w:val="false"/>
          <w:color w:val="000000"/>
          <w:sz w:val="28"/>
        </w:rPr>
        <w:t>
      Ұлы Отан Соғысының ардагерлеріне – 100 (жүз) айлық есептік көрсеткіш мөлшерінде;</w:t>
      </w:r>
    </w:p>
    <w:bookmarkEnd w:id="43"/>
    <w:p>
      <w:pPr>
        <w:spacing w:after="0"/>
        <w:ind w:left="0"/>
        <w:jc w:val="both"/>
      </w:pPr>
      <w:r>
        <w:rPr>
          <w:rFonts w:ascii="Times New Roman"/>
          <w:b w:val="false"/>
          <w:i w:val="false"/>
          <w:color w:val="000000"/>
          <w:sz w:val="28"/>
        </w:rPr>
        <w:t>
      жеңілдіктер бойынша Ұлы Отан соғысының мүгедектеріне теңестірілген адамдарға (Чернобыль атом электр станциясындағы апатты жою салдарынан мүгедек болған адамдардан басқа) – 60 (алпыс) айлық есептік көрсеткіш мөлшерінде;</w:t>
      </w:r>
    </w:p>
    <w:bookmarkStart w:name="z13" w:id="44"/>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(1986-1987 жылдарға Чернобыль атом электр станциясындағы апатты жоюға қатысушылардан басқа) – 50 (елу) айлық есептік көрсеткіш мөлшерінде;</w:t>
      </w:r>
    </w:p>
    <w:bookmarkEnd w:id="44"/>
    <w:bookmarkStart w:name="z14" w:id="45"/>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марапатталған адамдар, сондай–ақ 1941 жылғы 22 маусымнан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адамдарға – 40 (қырық) айлық есептік көрсеткіш мөлшерінде;</w:t>
      </w:r>
    </w:p>
    <w:bookmarkEnd w:id="45"/>
    <w:bookmarkStart w:name="z15" w:id="46"/>
    <w:p>
      <w:pPr>
        <w:spacing w:after="0"/>
        <w:ind w:left="0"/>
        <w:jc w:val="both"/>
      </w:pPr>
      <w:r>
        <w:rPr>
          <w:rFonts w:ascii="Times New Roman"/>
          <w:b w:val="false"/>
          <w:i w:val="false"/>
          <w:color w:val="000000"/>
          <w:sz w:val="28"/>
        </w:rPr>
        <w:t>
      Ұлы Отан соғысында қаза тапқан (қайтыс болған, хабарсыз кеткен) жауынгерлердің ата-аналары және екінші рет некеге тұрмаған жесірлеріне – 40 (қырық) айлық есептік көрсеткіш мөлшерінде;</w:t>
      </w:r>
    </w:p>
    <w:bookmarkEnd w:id="46"/>
    <w:bookmarkStart w:name="z16" w:id="47"/>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40 (қырық) айлық есептік көрсеткіш мөлшерінде;</w:t>
      </w:r>
    </w:p>
    <w:bookmarkEnd w:id="47"/>
    <w:p>
      <w:pPr>
        <w:spacing w:after="0"/>
        <w:ind w:left="0"/>
        <w:jc w:val="both"/>
      </w:pPr>
      <w:r>
        <w:rPr>
          <w:rFonts w:ascii="Times New Roman"/>
          <w:b w:val="false"/>
          <w:i w:val="false"/>
          <w:color w:val="000000"/>
          <w:sz w:val="28"/>
        </w:rPr>
        <w:t>
      бейбiт уақытта әскери қызметін өткеру кезінде қаза тапқан (қайтыс болған) әскери қызметшілердің отбасыларына – 40 (қырық) айлық есептік көрсеткіш мөлшерінде;</w:t>
      </w:r>
    </w:p>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жұбайына (зайыбы),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 - 40 (қырық) айлық есептік көрсеткіш мөлшерінде;</w:t>
      </w:r>
    </w:p>
    <w:bookmarkStart w:name="z40" w:id="48"/>
    <w:p>
      <w:pPr>
        <w:spacing w:after="0"/>
        <w:ind w:left="0"/>
        <w:jc w:val="both"/>
      </w:pPr>
      <w:r>
        <w:rPr>
          <w:rFonts w:ascii="Times New Roman"/>
          <w:b w:val="false"/>
          <w:i w:val="false"/>
          <w:color w:val="000000"/>
          <w:sz w:val="28"/>
        </w:rPr>
        <w:t>
      4) 30 тамыз – Қазақстан Республикасының Конституциясы күні:</w:t>
      </w:r>
    </w:p>
    <w:bookmarkEnd w:id="48"/>
    <w:p>
      <w:pPr>
        <w:spacing w:after="0"/>
        <w:ind w:left="0"/>
        <w:jc w:val="both"/>
      </w:pPr>
      <w:r>
        <w:rPr>
          <w:rFonts w:ascii="Times New Roman"/>
          <w:b w:val="false"/>
          <w:i w:val="false"/>
          <w:color w:val="000000"/>
          <w:sz w:val="28"/>
        </w:rPr>
        <w:t>
      асыраушысынан айырылуы бойынша мемлекеттік әлеуметтік жәрдемақы (балаларға) алушыларға – 8 (сегіз) айлық есептік көрсеткіш;</w:t>
      </w:r>
    </w:p>
    <w:p>
      <w:pPr>
        <w:spacing w:after="0"/>
        <w:ind w:left="0"/>
        <w:jc w:val="both"/>
      </w:pPr>
      <w:r>
        <w:rPr>
          <w:rFonts w:ascii="Times New Roman"/>
          <w:b w:val="false"/>
          <w:i w:val="false"/>
          <w:color w:val="000000"/>
          <w:sz w:val="28"/>
        </w:rPr>
        <w:t>
      барлық топтың мүгедектеріне, он алты жасқа дейінгі мүгедек балаларға, он алтыдан он сегіз жасқа дейінгі бірінші, екінші, үшінші топтағы мүгедек балаларға - 5 (бес) айлық есептік көрсеткіш;</w:t>
      </w:r>
    </w:p>
    <w:bookmarkStart w:name="z41" w:id="49"/>
    <w:p>
      <w:pPr>
        <w:spacing w:after="0"/>
        <w:ind w:left="0"/>
        <w:jc w:val="both"/>
      </w:pPr>
      <w:r>
        <w:rPr>
          <w:rFonts w:ascii="Times New Roman"/>
          <w:b w:val="false"/>
          <w:i w:val="false"/>
          <w:color w:val="000000"/>
          <w:sz w:val="28"/>
        </w:rPr>
        <w:t xml:space="preserve">
      5) 1 – қазан – Халықаралық қарттар күні: </w:t>
      </w:r>
    </w:p>
    <w:bookmarkEnd w:id="49"/>
    <w:p>
      <w:pPr>
        <w:spacing w:after="0"/>
        <w:ind w:left="0"/>
        <w:jc w:val="both"/>
      </w:pPr>
      <w:r>
        <w:rPr>
          <w:rFonts w:ascii="Times New Roman"/>
          <w:b w:val="false"/>
          <w:i w:val="false"/>
          <w:color w:val="000000"/>
          <w:sz w:val="28"/>
        </w:rPr>
        <w:t>
      жасы бойынша мемлекеттік әлеуметтік жәрдемақы алушылар және 70 жастан асқан зейнеткерлерге – 2 (екі) айлық есептік көрсеткіш мөлшерінде;</w:t>
      </w:r>
    </w:p>
    <w:bookmarkStart w:name="z42" w:id="50"/>
    <w:p>
      <w:pPr>
        <w:spacing w:after="0"/>
        <w:ind w:left="0"/>
        <w:jc w:val="both"/>
      </w:pPr>
      <w:r>
        <w:rPr>
          <w:rFonts w:ascii="Times New Roman"/>
          <w:b w:val="false"/>
          <w:i w:val="false"/>
          <w:color w:val="000000"/>
          <w:sz w:val="28"/>
        </w:rPr>
        <w:t>
      6) 6 қазан - Қазақстан Республикасының мүгедектер күні:</w:t>
      </w:r>
    </w:p>
    <w:bookmarkEnd w:id="50"/>
    <w:p>
      <w:pPr>
        <w:spacing w:after="0"/>
        <w:ind w:left="0"/>
        <w:jc w:val="both"/>
      </w:pPr>
      <w:r>
        <w:rPr>
          <w:rFonts w:ascii="Times New Roman"/>
          <w:b w:val="false"/>
          <w:i w:val="false"/>
          <w:color w:val="000000"/>
          <w:sz w:val="28"/>
        </w:rPr>
        <w:t>
      барлық топтың мүгедектеріне, он алты жасқа дейінгі мүгедек балаларға, он алтыдан он сегіз жасқа дейінгі бірінші, екінші, үшінші топтағы мүгедек балаларға - 5 (бес) айлық есептік көрсеткіш;</w:t>
      </w:r>
    </w:p>
    <w:bookmarkStart w:name="z92" w:id="51"/>
    <w:p>
      <w:pPr>
        <w:spacing w:after="0"/>
        <w:ind w:left="0"/>
        <w:jc w:val="both"/>
      </w:pPr>
      <w:r>
        <w:rPr>
          <w:rFonts w:ascii="Times New Roman"/>
          <w:b w:val="false"/>
          <w:i w:val="false"/>
          <w:color w:val="000000"/>
          <w:sz w:val="28"/>
        </w:rPr>
        <w:t>
      7) 1 мамыр - Қазақстан халқының бірлігі мерекесі:</w:t>
      </w:r>
    </w:p>
    <w:bookmarkEnd w:id="51"/>
    <w:p>
      <w:pPr>
        <w:spacing w:after="0"/>
        <w:ind w:left="0"/>
        <w:jc w:val="both"/>
      </w:pPr>
      <w:r>
        <w:rPr>
          <w:rFonts w:ascii="Times New Roman"/>
          <w:b w:val="false"/>
          <w:i w:val="false"/>
          <w:color w:val="000000"/>
          <w:sz w:val="28"/>
        </w:rPr>
        <w:t>
      барлық топтың мүгедектеріне, он алты жасқа дейінгі мүгедек балаларға, он алтыдан он сегіз жасқа дейінгі бірінші, екінші, үшінші топтағы мүгедек балаларға - 5 (бес) айлық есептік көрсеткіш;</w:t>
      </w:r>
    </w:p>
    <w:bookmarkStart w:name="z90" w:id="52"/>
    <w:p>
      <w:pPr>
        <w:spacing w:after="0"/>
        <w:ind w:left="0"/>
        <w:jc w:val="both"/>
      </w:pPr>
      <w:r>
        <w:rPr>
          <w:rFonts w:ascii="Times New Roman"/>
          <w:b w:val="false"/>
          <w:i w:val="false"/>
          <w:color w:val="000000"/>
          <w:sz w:val="28"/>
        </w:rPr>
        <w:t>
      8) 1 маусым - Балаларды қорғау күні:</w:t>
      </w:r>
    </w:p>
    <w:bookmarkEnd w:id="52"/>
    <w:p>
      <w:pPr>
        <w:spacing w:after="0"/>
        <w:ind w:left="0"/>
        <w:jc w:val="both"/>
      </w:pPr>
      <w:r>
        <w:rPr>
          <w:rFonts w:ascii="Times New Roman"/>
          <w:b w:val="false"/>
          <w:i w:val="false"/>
          <w:color w:val="000000"/>
          <w:sz w:val="28"/>
        </w:rPr>
        <w:t>
      он алты жасқа дейiнгi мүгедек балаларға және он алтыдан он сегіз жасқа дейiнгi бiрiншi, екiнші, үшiншi топтағы мүгедек балаларға - 5 (айлық) есептік көрсеткіш;</w:t>
      </w:r>
    </w:p>
    <w:bookmarkStart w:name="z91" w:id="53"/>
    <w:p>
      <w:pPr>
        <w:spacing w:after="0"/>
        <w:ind w:left="0"/>
        <w:jc w:val="both"/>
      </w:pPr>
      <w:r>
        <w:rPr>
          <w:rFonts w:ascii="Times New Roman"/>
          <w:b w:val="false"/>
          <w:i w:val="false"/>
          <w:color w:val="000000"/>
          <w:sz w:val="28"/>
        </w:rPr>
        <w:t>
      9) 16 желтоқсан - Қазақстан Республикасының Тәуелсіздік күні:</w:t>
      </w:r>
    </w:p>
    <w:bookmarkEnd w:id="53"/>
    <w:p>
      <w:pPr>
        <w:spacing w:after="0"/>
        <w:ind w:left="0"/>
        <w:jc w:val="both"/>
      </w:pPr>
      <w:r>
        <w:rPr>
          <w:rFonts w:ascii="Times New Roman"/>
          <w:b w:val="false"/>
          <w:i w:val="false"/>
          <w:color w:val="000000"/>
          <w:sz w:val="28"/>
        </w:rPr>
        <w:t>
      барлық топтың мүгедектеріне, он алты жасқа дейінгі мүгедек балаларға, он алтыдан он сегіз жасқа дейінгі бірінші, екінші, үшінші топтағы мүгедек балаларға - 5 (бес)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Маңғыстау облысы Түпқараған аудандақ мәслихатының 03.10.2016 </w:t>
      </w:r>
      <w:r>
        <w:rPr>
          <w:rFonts w:ascii="Times New Roman"/>
          <w:b w:val="false"/>
          <w:i w:val="false"/>
          <w:color w:val="000000"/>
          <w:sz w:val="28"/>
        </w:rPr>
        <w:t>№ 5/41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6" w:id="54"/>
    <w:p>
      <w:pPr>
        <w:spacing w:after="0"/>
        <w:ind w:left="0"/>
        <w:jc w:val="both"/>
      </w:pPr>
      <w:r>
        <w:rPr>
          <w:rFonts w:ascii="Times New Roman"/>
          <w:b w:val="false"/>
          <w:i w:val="false"/>
          <w:color w:val="000000"/>
          <w:sz w:val="28"/>
        </w:rPr>
        <w:t>
      11) 29 тамыз - Дүниежүзілік ядролық қарудан бас тарту күні:</w:t>
      </w:r>
    </w:p>
    <w:bookmarkEnd w:id="54"/>
    <w:p>
      <w:pPr>
        <w:spacing w:after="0"/>
        <w:ind w:left="0"/>
        <w:jc w:val="both"/>
      </w:pPr>
      <w:r>
        <w:rPr>
          <w:rFonts w:ascii="Times New Roman"/>
          <w:b w:val="false"/>
          <w:i w:val="false"/>
          <w:color w:val="000000"/>
          <w:sz w:val="28"/>
        </w:rPr>
        <w:t>
      Семей ядролық сынақ полигонындағы ядролық сынақтар салдарынан зардап шеккен азаматтарға жеңілдіктер мен өтемақылар алу құқығын растайтын куәлігін ұсынған жағдайда - 10 (он)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толықтырулар енгізілді - Маңғыстау облысы Түпқараған аудандық мәслихатының 09.06.2014 </w:t>
      </w:r>
      <w:r>
        <w:rPr>
          <w:rFonts w:ascii="Times New Roman"/>
          <w:b w:val="false"/>
          <w:i w:val="false"/>
          <w:color w:val="000000"/>
          <w:sz w:val="28"/>
        </w:rPr>
        <w:t>№ 22/157;</w:t>
      </w:r>
      <w:r>
        <w:rPr>
          <w:rFonts w:ascii="Times New Roman"/>
          <w:b w:val="false"/>
          <w:i w:val="false"/>
          <w:color w:val="ff0000"/>
          <w:sz w:val="28"/>
        </w:rPr>
        <w:t xml:space="preserve"> 02.03.2015 </w:t>
      </w:r>
      <w:r>
        <w:rPr>
          <w:rFonts w:ascii="Times New Roman"/>
          <w:b w:val="false"/>
          <w:i w:val="false"/>
          <w:color w:val="000000"/>
          <w:sz w:val="28"/>
        </w:rPr>
        <w:t>№ 28/193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20.05.2015 </w:t>
      </w:r>
      <w:r>
        <w:rPr>
          <w:rFonts w:ascii="Times New Roman"/>
          <w:b w:val="false"/>
          <w:i w:val="false"/>
          <w:color w:val="000000"/>
          <w:sz w:val="28"/>
        </w:rPr>
        <w:t>№ 30/206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03.10.2016 </w:t>
      </w:r>
      <w:r>
        <w:rPr>
          <w:rFonts w:ascii="Times New Roman"/>
          <w:b w:val="false"/>
          <w:i w:val="false"/>
          <w:color w:val="000000"/>
          <w:sz w:val="28"/>
        </w:rPr>
        <w:t>№ 5/41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15.05.2017 </w:t>
      </w:r>
      <w:r>
        <w:rPr>
          <w:rFonts w:ascii="Times New Roman"/>
          <w:b w:val="false"/>
          <w:i w:val="false"/>
          <w:color w:val="000000"/>
          <w:sz w:val="28"/>
        </w:rPr>
        <w:t>№ 11/95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05.02.2018 </w:t>
      </w:r>
      <w:r>
        <w:rPr>
          <w:rFonts w:ascii="Times New Roman"/>
          <w:b w:val="false"/>
          <w:i w:val="false"/>
          <w:color w:val="000000"/>
          <w:sz w:val="28"/>
        </w:rPr>
        <w:t>№ 17/142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29/239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02.10.2020 </w:t>
      </w:r>
      <w:r>
        <w:rPr>
          <w:rFonts w:ascii="Times New Roman"/>
          <w:b w:val="false"/>
          <w:i w:val="false"/>
          <w:color w:val="000000"/>
          <w:sz w:val="28"/>
        </w:rPr>
        <w:t>№ 48/355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43" w:id="55"/>
    <w:p>
      <w:pPr>
        <w:spacing w:after="0"/>
        <w:ind w:left="0"/>
        <w:jc w:val="both"/>
      </w:pPr>
      <w:r>
        <w:rPr>
          <w:rFonts w:ascii="Times New Roman"/>
          <w:b w:val="false"/>
          <w:i w:val="false"/>
          <w:color w:val="000000"/>
          <w:sz w:val="28"/>
        </w:rPr>
        <w:t>
       11. Өмірлік қиын жағдайда деп танылған азаматтарға әлеуметтік көмек:</w:t>
      </w:r>
    </w:p>
    <w:bookmarkEnd w:id="55"/>
    <w:bookmarkStart w:name="z44" w:id="56"/>
    <w:p>
      <w:pPr>
        <w:spacing w:after="0"/>
        <w:ind w:left="0"/>
        <w:jc w:val="both"/>
      </w:pPr>
      <w:r>
        <w:rPr>
          <w:rFonts w:ascii="Times New Roman"/>
          <w:b w:val="false"/>
          <w:i w:val="false"/>
          <w:color w:val="000000"/>
          <w:sz w:val="28"/>
        </w:rPr>
        <w:t>
      1) мемлекеттік зейнетақы, жәрдемақы берілмеген кезде әлеуметтік мәні бар аурулардың болуы: онкологиялық ауруларға, мамандандырылған және туберкулезге қарсы медициналық ұйымдардан шыққандарға, иммун тапшылығы вирусын жұқтырған адамдарға, табысын есепке алмай, жылына бір рет - 26 (жиырма алты) айлық есептік көрсеткіш мөлшерінде;</w:t>
      </w:r>
    </w:p>
    <w:bookmarkEnd w:id="56"/>
    <w:bookmarkStart w:name="z45" w:id="57"/>
    <w:p>
      <w:pPr>
        <w:spacing w:after="0"/>
        <w:ind w:left="0"/>
        <w:jc w:val="both"/>
      </w:pPr>
      <w:r>
        <w:rPr>
          <w:rFonts w:ascii="Times New Roman"/>
          <w:b w:val="false"/>
          <w:i w:val="false"/>
          <w:color w:val="000000"/>
          <w:sz w:val="28"/>
        </w:rPr>
        <w:t>
      2) 18 жасқа дейінгі үйде оқитын мүгедек балаларға әлеуметтік көмек табысы есепке алмай ай сайын - 5 (бес) айлық есептік көрсеткіш мөлшерінде;</w:t>
      </w:r>
    </w:p>
    <w:bookmarkEnd w:id="57"/>
    <w:bookmarkStart w:name="z46" w:id="58"/>
    <w:p>
      <w:pPr>
        <w:spacing w:after="0"/>
        <w:ind w:left="0"/>
        <w:jc w:val="both"/>
      </w:pPr>
      <w:r>
        <w:rPr>
          <w:rFonts w:ascii="Times New Roman"/>
          <w:b w:val="false"/>
          <w:i w:val="false"/>
          <w:color w:val="000000"/>
          <w:sz w:val="28"/>
        </w:rPr>
        <w:t>
      3) табиғи зілзаланың немесе өрттің салдарынан азаматқа (отбасыға) немесе оның мүлкіне зиян келтірілген тұлғаларға табысын есепке алмай, өмірлік қиын жағдай туындаған кезден бастап алты айдан кешіктірілмей, бір мезгіл – 50 (елу) айлық есептік көрсеткіш мөлшерінде;</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Маңғыстау облысы Түпқараған аудандақ мәслихатының 02.03.2015 </w:t>
      </w:r>
      <w:r>
        <w:rPr>
          <w:rFonts w:ascii="Times New Roman"/>
          <w:b w:val="false"/>
          <w:i w:val="false"/>
          <w:color w:val="000000"/>
          <w:sz w:val="28"/>
        </w:rPr>
        <w:t>№ 28/193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59"/>
    <w:p>
      <w:pPr>
        <w:spacing w:after="0"/>
        <w:ind w:left="0"/>
        <w:jc w:val="both"/>
      </w:pPr>
      <w:r>
        <w:rPr>
          <w:rFonts w:ascii="Times New Roman"/>
          <w:b w:val="false"/>
          <w:i w:val="false"/>
          <w:color w:val="000000"/>
          <w:sz w:val="28"/>
        </w:rPr>
        <w:t>
      5) өтініш жасалған тоқсанның алдындағы тоқсанда жан басына шаққандағы орташа табысы Маңғыстау облысы бойынша белгіленген, 1,5 еселік ең төменгі күнкөріс деңгейінен төмен отбасылардың тұлғаларына тұрмыстық қажеттіліктерге, емделуге, дәрі – дәрмек, оқу құрал – жарақтарын алуға, отбасының бір мүшесі қайтыс болуына байланысты әлеуметтік көмек жылына бір рет 40 (қырық) айлық есептік көрсеткіштен аспайтын шектік шамада беріледі.</w:t>
      </w:r>
    </w:p>
    <w:bookmarkEnd w:id="59"/>
    <w:bookmarkStart w:name="z49" w:id="60"/>
    <w:p>
      <w:pPr>
        <w:spacing w:after="0"/>
        <w:ind w:left="0"/>
        <w:jc w:val="both"/>
      </w:pPr>
      <w:r>
        <w:rPr>
          <w:rFonts w:ascii="Times New Roman"/>
          <w:b w:val="false"/>
          <w:i w:val="false"/>
          <w:color w:val="000000"/>
          <w:sz w:val="28"/>
        </w:rPr>
        <w:t>
      6) ағымдағы қаржы жылына арналған жергілікті бюджеттен қарастырылған қаражат шегінде, жылына бір рет білім беру ұйымдарының білім беру қызметіне төлеуге арналған нақты шығындарын және ай сайын тамақтану мен жатақ шығындарын ішінара жабу үшін 5 (бес) айлық есептік көрсеткіш мөлшеріндегі әлеуметтік көмек:</w:t>
      </w:r>
    </w:p>
    <w:bookmarkEnd w:id="60"/>
    <w:bookmarkStart w:name="z32" w:id="61"/>
    <w:p>
      <w:pPr>
        <w:spacing w:after="0"/>
        <w:ind w:left="0"/>
        <w:jc w:val="both"/>
      </w:pPr>
      <w:r>
        <w:rPr>
          <w:rFonts w:ascii="Times New Roman"/>
          <w:b w:val="false"/>
          <w:i w:val="false"/>
          <w:color w:val="000000"/>
          <w:sz w:val="28"/>
        </w:rPr>
        <w:t>
      табысын есепке алмай және мамандық таңдауға шектеу қоймай, Қазақстан Республикасының жоғарғы оқу орындарында оқитын бiрiншi, екiнші топтағы мүгедек студенттерге;</w:t>
      </w:r>
    </w:p>
    <w:bookmarkEnd w:id="61"/>
    <w:bookmarkStart w:name="z33" w:id="62"/>
    <w:p>
      <w:pPr>
        <w:spacing w:after="0"/>
        <w:ind w:left="0"/>
        <w:jc w:val="both"/>
      </w:pPr>
      <w:r>
        <w:rPr>
          <w:rFonts w:ascii="Times New Roman"/>
          <w:b w:val="false"/>
          <w:i w:val="false"/>
          <w:color w:val="000000"/>
          <w:sz w:val="28"/>
        </w:rPr>
        <w:t>
      өтініш жасаған айдың алдындағы 12 айда жан басына шаққанда, Маңғыстау облысы бойынша 1,5 еселік ең төменгі күнкөріс деңгейінен төмен орташа табысы бар отбасылардағы келесі санаттағы студенттерге:</w:t>
      </w:r>
    </w:p>
    <w:bookmarkEnd w:id="62"/>
    <w:bookmarkStart w:name="z34" w:id="63"/>
    <w:p>
      <w:pPr>
        <w:spacing w:after="0"/>
        <w:ind w:left="0"/>
        <w:jc w:val="both"/>
      </w:pPr>
      <w:r>
        <w:rPr>
          <w:rFonts w:ascii="Times New Roman"/>
          <w:b w:val="false"/>
          <w:i w:val="false"/>
          <w:color w:val="000000"/>
          <w:sz w:val="28"/>
        </w:rPr>
        <w:t xml:space="preserve">
      ауданның мемлекеттік мекемелерінің сұраныстарына сай денсаулық сақтау, білім беру, агроөнеркәсіптік кешені, әлеуметтік қамсыздандыру, мәдениет, спорт және туризм саласындағы білікті мамандармен қамтамасыз ету мақсатында, Қазақстан Республикасының жоғарғы оқу орындарында бакалаврдың академиялық деңгейін алу үшін күндізгі бөлімде немесе медициналық жоғарғы оқу орындарында интернатурада ("Стоматология" мамандығынан басқа) оқитын студенттерге; </w:t>
      </w:r>
    </w:p>
    <w:bookmarkEnd w:id="63"/>
    <w:bookmarkStart w:name="z35" w:id="64"/>
    <w:p>
      <w:pPr>
        <w:spacing w:after="0"/>
        <w:ind w:left="0"/>
        <w:jc w:val="both"/>
      </w:pPr>
      <w:r>
        <w:rPr>
          <w:rFonts w:ascii="Times New Roman"/>
          <w:b w:val="false"/>
          <w:i w:val="false"/>
          <w:color w:val="000000"/>
          <w:sz w:val="28"/>
        </w:rPr>
        <w:t>
      ата-анасының біреуі немесе екеуі де бірінші, екінші топтағы мүгедек немесе екеуі де зейнеткер студенттерге;</w:t>
      </w:r>
    </w:p>
    <w:bookmarkEnd w:id="64"/>
    <w:bookmarkStart w:name="z36" w:id="65"/>
    <w:p>
      <w:pPr>
        <w:spacing w:after="0"/>
        <w:ind w:left="0"/>
        <w:jc w:val="both"/>
      </w:pPr>
      <w:r>
        <w:rPr>
          <w:rFonts w:ascii="Times New Roman"/>
          <w:b w:val="false"/>
          <w:i w:val="false"/>
          <w:color w:val="000000"/>
          <w:sz w:val="28"/>
        </w:rPr>
        <w:t>
      ата-анасының біреуі қайтыс болған студенттерге;</w:t>
      </w:r>
    </w:p>
    <w:bookmarkEnd w:id="65"/>
    <w:bookmarkStart w:name="z37" w:id="66"/>
    <w:p>
      <w:pPr>
        <w:spacing w:after="0"/>
        <w:ind w:left="0"/>
        <w:jc w:val="both"/>
      </w:pPr>
      <w:r>
        <w:rPr>
          <w:rFonts w:ascii="Times New Roman"/>
          <w:b w:val="false"/>
          <w:i w:val="false"/>
          <w:color w:val="000000"/>
          <w:sz w:val="28"/>
        </w:rPr>
        <w:t>
      бірге тұратын кәмелеттік жасқа толмаған кемінде төрт және одан да көп баласы бар отбасындағы бір студентке;</w:t>
      </w:r>
    </w:p>
    <w:bookmarkEnd w:id="66"/>
    <w:p>
      <w:pPr>
        <w:spacing w:after="0"/>
        <w:ind w:left="0"/>
        <w:jc w:val="both"/>
      </w:pPr>
      <w:r>
        <w:rPr>
          <w:rFonts w:ascii="Times New Roman"/>
          <w:b w:val="false"/>
          <w:i w:val="false"/>
          <w:color w:val="000000"/>
          <w:sz w:val="28"/>
        </w:rPr>
        <w:t>
      тұл жетім немесе балалар үйінде және балалар ауылында тәрбиеленуші студенттерге көрсетіледі;</w:t>
      </w:r>
    </w:p>
    <w:bookmarkStart w:name="z17" w:id="67"/>
    <w:p>
      <w:pPr>
        <w:spacing w:after="0"/>
        <w:ind w:left="0"/>
        <w:jc w:val="both"/>
      </w:pPr>
      <w:r>
        <w:rPr>
          <w:rFonts w:ascii="Times New Roman"/>
          <w:b w:val="false"/>
          <w:i w:val="false"/>
          <w:color w:val="000000"/>
          <w:sz w:val="28"/>
        </w:rPr>
        <w:t>
      жергілікті бюджет қаражаты есебінен білім беру гранттары өңірлердің кадрларға қажеттілігі ескеріле отырып, талапкерлер өтініш білдірген нақты мамандықтары бойынша жоғарғы оқу орындарында оқу үшін мамандықтар кезектілігіне сай білім беру грантын беру туралы куәлікті берумен қоса ұлттық бірыңғай тестілеу немесе талапкерлерді кешенді тестілеу нәтижелері бойынша сертификаттар баллдарына сәйкес конкурстық негізде облыс әкімінің гранты негізінде қабылданған күндізгі бөлімде оқитын студенттерге беріледі.</w:t>
      </w:r>
    </w:p>
    <w:bookmarkEnd w:id="67"/>
    <w:p>
      <w:pPr>
        <w:spacing w:after="0"/>
        <w:ind w:left="0"/>
        <w:jc w:val="both"/>
      </w:pPr>
      <w:r>
        <w:rPr>
          <w:rFonts w:ascii="Times New Roman"/>
          <w:b w:val="false"/>
          <w:i w:val="false"/>
          <w:color w:val="000000"/>
          <w:sz w:val="28"/>
        </w:rPr>
        <w:t>
      7) әлеуметтік көмек мемлекеттік атаулы әлеуметтік көмек алатын,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әрі дегенде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азық-түлік өнімдерінің бағасының қымбаттауына байланысты уәкілетті органмен бекітілген тізім бойынша біржолғы 100 (жүз) мың теңге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өзгерістер енгізілді - Маңғыстау облысы Түпқараған аудандық мәслихатының 09.06.2014 </w:t>
      </w:r>
      <w:r>
        <w:rPr>
          <w:rFonts w:ascii="Times New Roman"/>
          <w:b w:val="false"/>
          <w:i w:val="false"/>
          <w:color w:val="000000"/>
          <w:sz w:val="28"/>
        </w:rPr>
        <w:t>№ 22/157;</w:t>
      </w:r>
      <w:r>
        <w:rPr>
          <w:rFonts w:ascii="Times New Roman"/>
          <w:b w:val="false"/>
          <w:i w:val="false"/>
          <w:color w:val="ff0000"/>
          <w:sz w:val="28"/>
        </w:rPr>
        <w:t xml:space="preserve"> 02.03.2015 </w:t>
      </w:r>
      <w:r>
        <w:rPr>
          <w:rFonts w:ascii="Times New Roman"/>
          <w:b w:val="false"/>
          <w:i w:val="false"/>
          <w:color w:val="000000"/>
          <w:sz w:val="28"/>
        </w:rPr>
        <w:t>№ 28/193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29.06.2015 </w:t>
      </w:r>
      <w:r>
        <w:rPr>
          <w:rFonts w:ascii="Times New Roman"/>
          <w:b w:val="false"/>
          <w:i w:val="false"/>
          <w:color w:val="000000"/>
          <w:sz w:val="28"/>
        </w:rPr>
        <w:t xml:space="preserve">№ 31/210 </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34/232</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03.10.2016 </w:t>
      </w:r>
      <w:r>
        <w:rPr>
          <w:rFonts w:ascii="Times New Roman"/>
          <w:b w:val="false"/>
          <w:i w:val="false"/>
          <w:color w:val="000000"/>
          <w:sz w:val="28"/>
        </w:rPr>
        <w:t>№ 5/41</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05.02.2018 </w:t>
      </w:r>
      <w:r>
        <w:rPr>
          <w:rFonts w:ascii="Times New Roman"/>
          <w:b w:val="false"/>
          <w:i w:val="false"/>
          <w:color w:val="000000"/>
          <w:sz w:val="28"/>
        </w:rPr>
        <w:t>№ 17/142</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29/239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Әлеуметтік көмек көрсету тәртібі</w:t>
      </w:r>
    </w:p>
    <w:bookmarkStart w:name="z50" w:id="6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Орталықтың немесе өзге де ұйымдардың ұсынымы бойынша жергілікті атқарушы органдар бекітетін тізім бойынша көрсетіледі.</w:t>
      </w:r>
    </w:p>
    <w:bookmarkEnd w:id="68"/>
    <w:p>
      <w:pPr>
        <w:spacing w:after="0"/>
        <w:ind w:left="0"/>
        <w:jc w:val="both"/>
      </w:pPr>
      <w:r>
        <w:rPr>
          <w:rFonts w:ascii="Times New Roman"/>
          <w:b w:val="false"/>
          <w:i w:val="false"/>
          <w:color w:val="000000"/>
          <w:sz w:val="28"/>
        </w:rPr>
        <w:t>
      Атаулы күндер мен мереке күндерге әлеуметтік көмек алуға құқығы барларға, алайда Орталық тізімінің электрондық нұсқасына қандай да бір себеппен енгізілмей қалғандарға жергілікті атқарушы орган ұсынған құжаттар негізінде қосымша тізім бекітеді.</w:t>
      </w:r>
    </w:p>
    <w:bookmarkStart w:name="z51" w:id="69"/>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p>
    <w:bookmarkEnd w:id="69"/>
    <w:bookmarkStart w:name="z52" w:id="70"/>
    <w:p>
      <w:pPr>
        <w:spacing w:after="0"/>
        <w:ind w:left="0"/>
        <w:jc w:val="both"/>
      </w:pPr>
      <w:r>
        <w:rPr>
          <w:rFonts w:ascii="Times New Roman"/>
          <w:b w:val="false"/>
          <w:i w:val="false"/>
          <w:color w:val="000000"/>
          <w:sz w:val="28"/>
        </w:rPr>
        <w:t>
      1) жеке басын куәландыратын құжат;</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Маңғыстау облысы Түпқараған аудандық мәслихатының 16.03.2020 </w:t>
      </w:r>
      <w:r>
        <w:rPr>
          <w:rFonts w:ascii="Times New Roman"/>
          <w:b w:val="false"/>
          <w:i w:val="false"/>
          <w:color w:val="000000"/>
          <w:sz w:val="28"/>
        </w:rPr>
        <w:t>№ 40/305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4" w:id="71"/>
    <w:p>
      <w:pPr>
        <w:spacing w:after="0"/>
        <w:ind w:left="0"/>
        <w:jc w:val="both"/>
      </w:pPr>
      <w:r>
        <w:rPr>
          <w:rFonts w:ascii="Times New Roman"/>
          <w:b w:val="false"/>
          <w:i w:val="false"/>
          <w:color w:val="000000"/>
          <w:sz w:val="28"/>
        </w:rPr>
        <w:t xml:space="preserve">
      3)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w:t>
      </w:r>
    </w:p>
    <w:bookmarkEnd w:id="71"/>
    <w:bookmarkStart w:name="z55" w:id="72"/>
    <w:p>
      <w:pPr>
        <w:spacing w:after="0"/>
        <w:ind w:left="0"/>
        <w:jc w:val="both"/>
      </w:pPr>
      <w:r>
        <w:rPr>
          <w:rFonts w:ascii="Times New Roman"/>
          <w:b w:val="false"/>
          <w:i w:val="false"/>
          <w:color w:val="000000"/>
          <w:sz w:val="28"/>
        </w:rPr>
        <w:t>
      4) адамның (отбасы мүшелерінің) табыстары туралы мәліметтер;</w:t>
      </w:r>
    </w:p>
    <w:bookmarkEnd w:id="72"/>
    <w:bookmarkStart w:name="z56" w:id="73"/>
    <w:p>
      <w:pPr>
        <w:spacing w:after="0"/>
        <w:ind w:left="0"/>
        <w:jc w:val="both"/>
      </w:pPr>
      <w:r>
        <w:rPr>
          <w:rFonts w:ascii="Times New Roman"/>
          <w:b w:val="false"/>
          <w:i w:val="false"/>
          <w:color w:val="000000"/>
          <w:sz w:val="28"/>
        </w:rPr>
        <w:t>
      5) алушының санатын растайтын құжаттар;</w:t>
      </w:r>
    </w:p>
    <w:bookmarkEnd w:id="73"/>
    <w:bookmarkStart w:name="z57" w:id="74"/>
    <w:p>
      <w:pPr>
        <w:spacing w:after="0"/>
        <w:ind w:left="0"/>
        <w:jc w:val="both"/>
      </w:pPr>
      <w:r>
        <w:rPr>
          <w:rFonts w:ascii="Times New Roman"/>
          <w:b w:val="false"/>
          <w:i w:val="false"/>
          <w:color w:val="000000"/>
          <w:sz w:val="28"/>
        </w:rPr>
        <w:t>
      6) өмірлік қиын жағдайдың туындағанын растайтын құжат және (немесе) акт;</w:t>
      </w:r>
    </w:p>
    <w:bookmarkEnd w:id="74"/>
    <w:bookmarkStart w:name="z58" w:id="75"/>
    <w:p>
      <w:pPr>
        <w:spacing w:after="0"/>
        <w:ind w:left="0"/>
        <w:jc w:val="both"/>
      </w:pPr>
      <w:r>
        <w:rPr>
          <w:rFonts w:ascii="Times New Roman"/>
          <w:b w:val="false"/>
          <w:i w:val="false"/>
          <w:color w:val="000000"/>
          <w:sz w:val="28"/>
        </w:rPr>
        <w:t>
      7) әлеуметтік көмек төлейтін уәкілетті ұйымдағы банк шоты нөмірін растайтын құжат;</w:t>
      </w:r>
    </w:p>
    <w:bookmarkEnd w:id="75"/>
    <w:bookmarkStart w:name="z59" w:id="76"/>
    <w:p>
      <w:pPr>
        <w:spacing w:after="0"/>
        <w:ind w:left="0"/>
        <w:jc w:val="both"/>
      </w:pPr>
      <w:r>
        <w:rPr>
          <w:rFonts w:ascii="Times New Roman"/>
          <w:b w:val="false"/>
          <w:i w:val="false"/>
          <w:color w:val="000000"/>
          <w:sz w:val="28"/>
        </w:rPr>
        <w:t>
      8) туу туралы куәлік және сынақ кітапшасы (жоғары оқу орындарының студенттері үшін);</w:t>
      </w:r>
    </w:p>
    <w:bookmarkEnd w:id="76"/>
    <w:bookmarkStart w:name="z60" w:id="77"/>
    <w:p>
      <w:pPr>
        <w:spacing w:after="0"/>
        <w:ind w:left="0"/>
        <w:jc w:val="both"/>
      </w:pPr>
      <w:r>
        <w:rPr>
          <w:rFonts w:ascii="Times New Roman"/>
          <w:b w:val="false"/>
          <w:i w:val="false"/>
          <w:color w:val="000000"/>
          <w:sz w:val="28"/>
        </w:rPr>
        <w:t>
      9) білім беру қызметінің келісім шарты (жоғары оқу орнындағы студенттерге) ұсынады.</w:t>
      </w:r>
    </w:p>
    <w:bookmarkEnd w:id="77"/>
    <w:p>
      <w:pPr>
        <w:spacing w:after="0"/>
        <w:ind w:left="0"/>
        <w:jc w:val="both"/>
      </w:pPr>
      <w:r>
        <w:rPr>
          <w:rFonts w:ascii="Times New Roman"/>
          <w:b w:val="false"/>
          <w:i w:val="false"/>
          <w:color w:val="000000"/>
          <w:sz w:val="28"/>
        </w:rPr>
        <w:t>
      Өмірлік қиын жағдай туындаған кезде азаматтың (отбасының) мүддесіне байланысты оның өздігінен хабарласа алмауының себебін көрсетіп, әлеуметтік көмек көрсету туралы хабарласа алады:</w:t>
      </w:r>
    </w:p>
    <w:bookmarkStart w:name="z61" w:id="78"/>
    <w:p>
      <w:pPr>
        <w:spacing w:after="0"/>
        <w:ind w:left="0"/>
        <w:jc w:val="both"/>
      </w:pPr>
      <w:r>
        <w:rPr>
          <w:rFonts w:ascii="Times New Roman"/>
          <w:b w:val="false"/>
          <w:i w:val="false"/>
          <w:color w:val="000000"/>
          <w:sz w:val="28"/>
        </w:rPr>
        <w:t>
      1) отбасының ересек мүшесі;</w:t>
      </w:r>
    </w:p>
    <w:bookmarkEnd w:id="78"/>
    <w:bookmarkStart w:name="z62" w:id="79"/>
    <w:p>
      <w:pPr>
        <w:spacing w:after="0"/>
        <w:ind w:left="0"/>
        <w:jc w:val="both"/>
      </w:pPr>
      <w:r>
        <w:rPr>
          <w:rFonts w:ascii="Times New Roman"/>
          <w:b w:val="false"/>
          <w:i w:val="false"/>
          <w:color w:val="000000"/>
          <w:sz w:val="28"/>
        </w:rPr>
        <w:t>
      2) қамқоршы (сенімгер);</w:t>
      </w:r>
    </w:p>
    <w:bookmarkEnd w:id="79"/>
    <w:bookmarkStart w:name="z63" w:id="80"/>
    <w:p>
      <w:pPr>
        <w:spacing w:after="0"/>
        <w:ind w:left="0"/>
        <w:jc w:val="both"/>
      </w:pPr>
      <w:r>
        <w:rPr>
          <w:rFonts w:ascii="Times New Roman"/>
          <w:b w:val="false"/>
          <w:i w:val="false"/>
          <w:color w:val="000000"/>
          <w:sz w:val="28"/>
        </w:rPr>
        <w:t>
      3) Қазақстан Республикасының азаматтық заңнамаларына сәйкес сенім жүктелген тұлға.</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тармаққа өзгерістер енгізілді - Маңғыстау облысы Түпқараған аудандық мәслихатының 29.06.2015 </w:t>
      </w:r>
      <w:r>
        <w:rPr>
          <w:rFonts w:ascii="Times New Roman"/>
          <w:b w:val="false"/>
          <w:i w:val="false"/>
          <w:color w:val="000000"/>
          <w:sz w:val="28"/>
        </w:rPr>
        <w:t xml:space="preserve">№ 31/210 </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16.03.2020 </w:t>
      </w:r>
      <w:r>
        <w:rPr>
          <w:rFonts w:ascii="Times New Roman"/>
          <w:b w:val="false"/>
          <w:i w:val="false"/>
          <w:color w:val="000000"/>
          <w:sz w:val="28"/>
        </w:rPr>
        <w:t>№ 40/305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64" w:id="81"/>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81"/>
    <w:bookmarkStart w:name="z65" w:id="82"/>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кент, ауыл, ауыл округтың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82"/>
    <w:bookmarkStart w:name="z66" w:id="83"/>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осы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жолдайды.</w:t>
      </w:r>
    </w:p>
    <w:bookmarkEnd w:id="83"/>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67" w:id="84"/>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84"/>
    <w:bookmarkStart w:name="z68" w:id="85"/>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85"/>
    <w:bookmarkStart w:name="z69" w:id="86"/>
    <w:p>
      <w:pPr>
        <w:spacing w:after="0"/>
        <w:ind w:left="0"/>
        <w:jc w:val="both"/>
      </w:pPr>
      <w:r>
        <w:rPr>
          <w:rFonts w:ascii="Times New Roman"/>
          <w:b w:val="false"/>
          <w:i w:val="false"/>
          <w:color w:val="000000"/>
          <w:sz w:val="28"/>
        </w:rPr>
        <w:t xml:space="preserve">
      19.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заңнамаларына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p>
    <w:bookmarkEnd w:id="86"/>
    <w:bookmarkStart w:name="z70" w:id="87"/>
    <w:p>
      <w:pPr>
        <w:spacing w:after="0"/>
        <w:ind w:left="0"/>
        <w:jc w:val="both"/>
      </w:pPr>
      <w:r>
        <w:rPr>
          <w:rFonts w:ascii="Times New Roman"/>
          <w:b w:val="false"/>
          <w:i w:val="false"/>
          <w:color w:val="000000"/>
          <w:sz w:val="28"/>
        </w:rPr>
        <w:t>
      20. Арнайы комиссия құжаттар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 көрсетіледі.</w:t>
      </w:r>
    </w:p>
    <w:bookmarkEnd w:id="87"/>
    <w:bookmarkStart w:name="z71" w:id="88"/>
    <w:p>
      <w:pPr>
        <w:spacing w:after="0"/>
        <w:ind w:left="0"/>
        <w:jc w:val="both"/>
      </w:pPr>
      <w:r>
        <w:rPr>
          <w:rFonts w:ascii="Times New Roman"/>
          <w:b w:val="false"/>
          <w:i w:val="false"/>
          <w:color w:val="000000"/>
          <w:sz w:val="28"/>
        </w:rPr>
        <w:t xml:space="preserve">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p>
    <w:bookmarkEnd w:id="88"/>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72" w:id="89"/>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қабылдаған шешім туралы (бас тартқан жағдайда – негіздемесін көрсете отырып) өтініш берушіні жазбаша хабардар етеді.</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Маңғыстау облысы Түпқараған аудандақ мәслихатының 03.10.2016 </w:t>
      </w:r>
      <w:r>
        <w:rPr>
          <w:rFonts w:ascii="Times New Roman"/>
          <w:b w:val="false"/>
          <w:i w:val="false"/>
          <w:color w:val="000000"/>
          <w:sz w:val="28"/>
        </w:rPr>
        <w:t>№ 5/41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 w:id="90"/>
    <w:p>
      <w:pPr>
        <w:spacing w:after="0"/>
        <w:ind w:left="0"/>
        <w:jc w:val="both"/>
      </w:pPr>
      <w:r>
        <w:rPr>
          <w:rFonts w:ascii="Times New Roman"/>
          <w:b w:val="false"/>
          <w:i w:val="false"/>
          <w:color w:val="000000"/>
          <w:sz w:val="28"/>
        </w:rPr>
        <w:t xml:space="preserve">
      24. Отбасының жиынтық табысы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 237-ө</w:t>
      </w:r>
      <w:r>
        <w:rPr>
          <w:rFonts w:ascii="Times New Roman"/>
          <w:b w:val="false"/>
          <w:i w:val="false"/>
          <w:color w:val="000000"/>
          <w:sz w:val="28"/>
        </w:rPr>
        <w:t xml:space="preserve"> "Мемлекеттік атаулы әлеуметтік көмек алуға үміткер адамның (отбасының) жиынтық табысын есептеудің ережесін бекіту туралы" бұйрығына (нормативтік құқықтық актілерді мемлекеттік тіркеу Тізілімінде № 5757 болып тіркелген) сәйкес есептеледі.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24 - тармақ жаңа редакцияда - Маңғыстау облысы Түпқараған аудандық мәслихатының 01.04.2019 </w:t>
      </w:r>
      <w:r>
        <w:rPr>
          <w:rFonts w:ascii="Times New Roman"/>
          <w:b w:val="false"/>
          <w:i w:val="false"/>
          <w:color w:val="000000"/>
          <w:sz w:val="28"/>
        </w:rPr>
        <w:t>№ 29/239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91"/>
    <w:p>
      <w:pPr>
        <w:spacing w:after="0"/>
        <w:ind w:left="0"/>
        <w:jc w:val="both"/>
      </w:pPr>
      <w:r>
        <w:rPr>
          <w:rFonts w:ascii="Times New Roman"/>
          <w:b w:val="false"/>
          <w:i w:val="false"/>
          <w:color w:val="000000"/>
          <w:sz w:val="28"/>
        </w:rPr>
        <w:t>
       25. Әлеуметтік көмек көрсетуден бас тарту:</w:t>
      </w:r>
    </w:p>
    <w:bookmarkEnd w:id="91"/>
    <w:bookmarkStart w:name="z76" w:id="9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92"/>
    <w:bookmarkStart w:name="z77" w:id="93"/>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93"/>
    <w:bookmarkStart w:name="z78" w:id="94"/>
    <w:p>
      <w:pPr>
        <w:spacing w:after="0"/>
        <w:ind w:left="0"/>
        <w:jc w:val="both"/>
      </w:pPr>
      <w:r>
        <w:rPr>
          <w:rFonts w:ascii="Times New Roman"/>
          <w:b w:val="false"/>
          <w:i w:val="false"/>
          <w:color w:val="000000"/>
          <w:sz w:val="28"/>
        </w:rPr>
        <w:t xml:space="preserve">
      3) адамның (отбасының) жан басына шаққандағы орташа табысы Маңғыстау облысы бойынша ең төменгі күнкөріс деңгейінен артқан жағдайларда жүзеге асырылады. </w:t>
      </w:r>
    </w:p>
    <w:bookmarkEnd w:id="94"/>
    <w:bookmarkStart w:name="z79" w:id="95"/>
    <w:p>
      <w:pPr>
        <w:spacing w:after="0"/>
        <w:ind w:left="0"/>
        <w:jc w:val="both"/>
      </w:pPr>
      <w:r>
        <w:rPr>
          <w:rFonts w:ascii="Times New Roman"/>
          <w:b w:val="false"/>
          <w:i w:val="false"/>
          <w:color w:val="000000"/>
          <w:sz w:val="28"/>
        </w:rPr>
        <w:t>
      26. Әлеуметтік көмек ұсынуға шығыстарды қаржыландыру "Жергілікті уәкілетті органдардың шешімі бойынша мұқтаж азаматтардың жекелеген санаттарына әлеуметтік көмек" бюджеттік бағдарламасы бойынша, ағымдағы қаржы жылына Түпқараған ауданының бюджетімен қарастырылған қаражат шегінде жүзеге асырылады.</w:t>
      </w:r>
    </w:p>
    <w:bookmarkEnd w:id="95"/>
    <w:p>
      <w:pPr>
        <w:spacing w:after="0"/>
        <w:ind w:left="0"/>
        <w:jc w:val="both"/>
      </w:pPr>
      <w:r>
        <w:rPr>
          <w:rFonts w:ascii="Times New Roman"/>
          <w:b w:val="false"/>
          <w:i w:val="false"/>
          <w:color w:val="000000"/>
          <w:sz w:val="28"/>
        </w:rPr>
        <w:t>
      Әлеуметтік көмекті төлеуді әлеуметтік көмекті тағайындау жөніндегі уәкілетті орган әлеуметтік көмекті беретін уәкілетті ұйым арқылы жүзеге асырады.</w:t>
      </w:r>
    </w:p>
    <w:p>
      <w:pPr>
        <w:spacing w:after="0"/>
        <w:ind w:left="0"/>
        <w:jc w:val="both"/>
      </w:pPr>
      <w:r>
        <w:rPr>
          <w:rFonts w:ascii="Times New Roman"/>
          <w:b w:val="false"/>
          <w:i w:val="false"/>
          <w:color w:val="000000"/>
          <w:sz w:val="28"/>
        </w:rPr>
        <w:t>
      26-1. Әлеуметтік көмек екінші дәрежелі банктер немесе сәйкес келетін банктік операциялар жасауға лицензиясы бар ұйымдар арқылы ақшалай түрде алушылардың есепшоттарына аудару арқылы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26-1 тармақпен толықтырылды - Маңғыстау облысы Түпқараған аудандық мәслихатының 03.10.2016 </w:t>
      </w:r>
      <w:r>
        <w:rPr>
          <w:rFonts w:ascii="Times New Roman"/>
          <w:b w:val="false"/>
          <w:i w:val="false"/>
          <w:color w:val="000000"/>
          <w:sz w:val="28"/>
        </w:rPr>
        <w:t xml:space="preserve">№ 5/41 </w:t>
      </w:r>
      <w:r>
        <w:rPr>
          <w:rFonts w:ascii="Times New Roman"/>
          <w:b w:val="false"/>
          <w:i w:val="false"/>
          <w:color w:val="ff0000"/>
          <w:sz w:val="28"/>
        </w:rPr>
        <w:t>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Көрсетілетін әлеуметтік көмекті тоқтату және қайтару үшін негіздемелер</w:t>
      </w:r>
    </w:p>
    <w:bookmarkStart w:name="z80" w:id="96"/>
    <w:p>
      <w:pPr>
        <w:spacing w:after="0"/>
        <w:ind w:left="0"/>
        <w:jc w:val="both"/>
      </w:pPr>
      <w:r>
        <w:rPr>
          <w:rFonts w:ascii="Times New Roman"/>
          <w:b w:val="false"/>
          <w:i w:val="false"/>
          <w:color w:val="000000"/>
          <w:sz w:val="28"/>
        </w:rPr>
        <w:t>
      27. Әлеуметтік көмек:</w:t>
      </w:r>
    </w:p>
    <w:bookmarkEnd w:id="96"/>
    <w:bookmarkStart w:name="z81" w:id="97"/>
    <w:p>
      <w:pPr>
        <w:spacing w:after="0"/>
        <w:ind w:left="0"/>
        <w:jc w:val="both"/>
      </w:pPr>
      <w:r>
        <w:rPr>
          <w:rFonts w:ascii="Times New Roman"/>
          <w:b w:val="false"/>
          <w:i w:val="false"/>
          <w:color w:val="000000"/>
          <w:sz w:val="28"/>
        </w:rPr>
        <w:t>
      1) алушының қайтыс болуы;</w:t>
      </w:r>
    </w:p>
    <w:bookmarkEnd w:id="97"/>
    <w:bookmarkStart w:name="z82" w:id="98"/>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кетуі;</w:t>
      </w:r>
    </w:p>
    <w:bookmarkEnd w:id="98"/>
    <w:bookmarkStart w:name="z83" w:id="99"/>
    <w:p>
      <w:pPr>
        <w:spacing w:after="0"/>
        <w:ind w:left="0"/>
        <w:jc w:val="both"/>
      </w:pPr>
      <w:r>
        <w:rPr>
          <w:rFonts w:ascii="Times New Roman"/>
          <w:b w:val="false"/>
          <w:i w:val="false"/>
          <w:color w:val="000000"/>
          <w:sz w:val="28"/>
        </w:rPr>
        <w:t>
      3) алушыны мемлекеттік медициналық - әлеуметтік мекемелерге тұруға жіберуі;</w:t>
      </w:r>
    </w:p>
    <w:bookmarkEnd w:id="99"/>
    <w:bookmarkStart w:name="z84" w:id="100"/>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100"/>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85" w:id="101"/>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заңнамаларында белгіленген өзгеше тәртіппен қайтаруға жатады.</w:t>
      </w:r>
    </w:p>
    <w:bookmarkEnd w:id="101"/>
    <w:p>
      <w:pPr>
        <w:spacing w:after="0"/>
        <w:ind w:left="0"/>
        <w:jc w:val="left"/>
      </w:pPr>
      <w:r>
        <w:rPr>
          <w:rFonts w:ascii="Times New Roman"/>
          <w:b/>
          <w:i w:val="false"/>
          <w:color w:val="000000"/>
        </w:rPr>
        <w:t xml:space="preserve"> 6. Қорытынды ережелер</w:t>
      </w:r>
    </w:p>
    <w:bookmarkStart w:name="z86" w:id="102"/>
    <w:p>
      <w:pPr>
        <w:spacing w:after="0"/>
        <w:ind w:left="0"/>
        <w:jc w:val="both"/>
      </w:pPr>
      <w:r>
        <w:rPr>
          <w:rFonts w:ascii="Times New Roman"/>
          <w:b w:val="false"/>
          <w:i w:val="false"/>
          <w:color w:val="000000"/>
          <w:sz w:val="28"/>
        </w:rPr>
        <w:t xml:space="preserve">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Отбасының тіркеу нөмірі</w:t>
      </w:r>
    </w:p>
    <w:p>
      <w:pPr>
        <w:spacing w:after="0"/>
        <w:ind w:left="0"/>
        <w:jc w:val="both"/>
      </w:pPr>
      <w:r>
        <w:rPr>
          <w:rFonts w:ascii="Times New Roman"/>
          <w:b w:val="false"/>
          <w:i w:val="false"/>
          <w:color w:val="000000"/>
          <w:sz w:val="28"/>
        </w:rPr>
        <w:t xml:space="preserve">
      Өтініш иесінің отбасының құрамы туралы мәліметтер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 иесінің Т. А. 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4607"/>
        <w:gridCol w:w="1814"/>
        <w:gridCol w:w="321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w:t>
            </w:r>
            <w:r>
              <w:br/>
            </w:r>
            <w:r>
              <w:rPr>
                <w:rFonts w:ascii="Times New Roman"/>
                <w:b w:val="false"/>
                <w:i w:val="false"/>
                <w:color w:val="000000"/>
                <w:sz w:val="20"/>
              </w:rPr>
              <w:t>
Т. А. Ә.</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иесіне</w:t>
            </w:r>
            <w:r>
              <w:br/>
            </w:r>
            <w:r>
              <w:rPr>
                <w:rFonts w:ascii="Times New Roman"/>
                <w:b w:val="false"/>
                <w:i w:val="false"/>
                <w:color w:val="000000"/>
                <w:sz w:val="20"/>
              </w:rPr>
              <w:t>
туыстық қатынасы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жылы</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иесінің қолы ______________________күні ______________________</w:t>
      </w:r>
    </w:p>
    <w:p>
      <w:pPr>
        <w:spacing w:after="0"/>
        <w:ind w:left="0"/>
        <w:jc w:val="both"/>
      </w:pPr>
      <w:r>
        <w:rPr>
          <w:rFonts w:ascii="Times New Roman"/>
          <w:b w:val="false"/>
          <w:i w:val="false"/>
          <w:color w:val="000000"/>
          <w:sz w:val="28"/>
        </w:rPr>
        <w:t>
      Отбасының құрамын туралы</w:t>
      </w:r>
    </w:p>
    <w:p>
      <w:pPr>
        <w:spacing w:after="0"/>
        <w:ind w:left="0"/>
        <w:jc w:val="both"/>
      </w:pPr>
      <w:r>
        <w:rPr>
          <w:rFonts w:ascii="Times New Roman"/>
          <w:b w:val="false"/>
          <w:i w:val="false"/>
          <w:color w:val="000000"/>
          <w:sz w:val="28"/>
        </w:rPr>
        <w:t>
      мәліметтерді растауға уәкілетті</w:t>
      </w:r>
    </w:p>
    <w:p>
      <w:pPr>
        <w:spacing w:after="0"/>
        <w:ind w:left="0"/>
        <w:jc w:val="both"/>
      </w:pPr>
      <w:r>
        <w:rPr>
          <w:rFonts w:ascii="Times New Roman"/>
          <w:b w:val="false"/>
          <w:i w:val="false"/>
          <w:color w:val="000000"/>
          <w:sz w:val="28"/>
        </w:rPr>
        <w:t xml:space="preserve">
      органның лауазымды </w:t>
      </w:r>
    </w:p>
    <w:p>
      <w:pPr>
        <w:spacing w:after="0"/>
        <w:ind w:left="0"/>
        <w:jc w:val="both"/>
      </w:pPr>
      <w:r>
        <w:rPr>
          <w:rFonts w:ascii="Times New Roman"/>
          <w:b w:val="false"/>
          <w:i w:val="false"/>
          <w:color w:val="000000"/>
          <w:sz w:val="28"/>
        </w:rPr>
        <w:t xml:space="preserve">
      адамның </w:t>
      </w:r>
      <w:r>
        <w:rPr>
          <w:rFonts w:ascii="Times New Roman"/>
          <w:b/>
          <w:i w:val="false"/>
          <w:color w:val="000000"/>
          <w:sz w:val="28"/>
        </w:rPr>
        <w:t>___________ _________________</w:t>
      </w:r>
    </w:p>
    <w:p>
      <w:pPr>
        <w:spacing w:after="0"/>
        <w:ind w:left="0"/>
        <w:jc w:val="both"/>
      </w:pPr>
      <w:r>
        <w:rPr>
          <w:rFonts w:ascii="Times New Roman"/>
          <w:b w:val="false"/>
          <w:i w:val="false"/>
          <w:color w:val="000000"/>
          <w:sz w:val="28"/>
        </w:rPr>
        <w:t xml:space="preserve">
       (қолы) Т. А. Ә.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Өмірлік қиын жағдайдың туындауына байланысты адамның </w:t>
      </w:r>
    </w:p>
    <w:p>
      <w:pPr>
        <w:spacing w:after="0"/>
        <w:ind w:left="0"/>
        <w:jc w:val="both"/>
      </w:pPr>
      <w:r>
        <w:rPr>
          <w:rFonts w:ascii="Times New Roman"/>
          <w:b w:val="false"/>
          <w:i w:val="false"/>
          <w:color w:val="000000"/>
          <w:sz w:val="28"/>
        </w:rPr>
        <w:t>
      (отбасының) мұқтаждығын айқындауға арналған тексеру</w:t>
      </w:r>
    </w:p>
    <w:p>
      <w:pPr>
        <w:spacing w:after="0"/>
        <w:ind w:left="0"/>
        <w:jc w:val="both"/>
      </w:pPr>
      <w:r>
        <w:rPr>
          <w:rFonts w:ascii="Times New Roman"/>
          <w:b w:val="false"/>
          <w:i w:val="false"/>
          <w:color w:val="000000"/>
          <w:sz w:val="28"/>
        </w:rPr>
        <w:t>
      АКТІСІ</w:t>
      </w:r>
    </w:p>
    <w:p>
      <w:pPr>
        <w:spacing w:after="0"/>
        <w:ind w:left="0"/>
        <w:jc w:val="both"/>
      </w:pPr>
      <w:r>
        <w:rPr>
          <w:rFonts w:ascii="Times New Roman"/>
          <w:b w:val="false"/>
          <w:i w:val="false"/>
          <w:color w:val="000000"/>
          <w:sz w:val="28"/>
        </w:rPr>
        <w:t>
      20____ ж. ____ 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 Өтініш берушінің Т.А.Ә.____________________________________</w:t>
      </w:r>
    </w:p>
    <w:p>
      <w:pPr>
        <w:spacing w:after="0"/>
        <w:ind w:left="0"/>
        <w:jc w:val="both"/>
      </w:pPr>
      <w:r>
        <w:rPr>
          <w:rFonts w:ascii="Times New Roman"/>
          <w:b w:val="false"/>
          <w:i w:val="false"/>
          <w:color w:val="000000"/>
          <w:sz w:val="28"/>
        </w:rPr>
        <w:t xml:space="preserve">
      2. Тұратын мекен-жайы ________________________________________ </w:t>
      </w:r>
    </w:p>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4. Отбасы құрамы (отбасында нақты тұратындар есептеледі)__________ адам, оның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1343"/>
        <w:gridCol w:w="759"/>
        <w:gridCol w:w="1828"/>
        <w:gridCol w:w="2413"/>
        <w:gridCol w:w="1147"/>
        <w:gridCol w:w="3291"/>
        <w:gridCol w:w="1053"/>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Т.А.Ә.</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Туған күні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Өтініш беруші-ге туыс-</w:t>
            </w:r>
            <w:r>
              <w:br/>
            </w:r>
            <w:r>
              <w:rPr>
                <w:rFonts w:ascii="Times New Roman"/>
                <w:b w:val="false"/>
                <w:i w:val="false"/>
                <w:color w:val="000000"/>
                <w:sz w:val="20"/>
              </w:rPr>
              <w:t>
тық қатысы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Жұмыс-</w:t>
            </w:r>
            <w:r>
              <w:br/>
            </w:r>
            <w:r>
              <w:rPr>
                <w:rFonts w:ascii="Times New Roman"/>
                <w:b w:val="false"/>
                <w:i w:val="false"/>
                <w:color w:val="000000"/>
                <w:sz w:val="20"/>
              </w:rPr>
              <w:t>
пен қамты-</w:t>
            </w:r>
            <w:r>
              <w:br/>
            </w:r>
            <w:r>
              <w:rPr>
                <w:rFonts w:ascii="Times New Roman"/>
                <w:b w:val="false"/>
                <w:i w:val="false"/>
                <w:color w:val="000000"/>
                <w:sz w:val="20"/>
              </w:rPr>
              <w:t>
луы (жұмыс, оқу орны)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Жұмыс-</w:t>
            </w:r>
            <w:r>
              <w:br/>
            </w:r>
            <w:r>
              <w:rPr>
                <w:rFonts w:ascii="Times New Roman"/>
                <w:b w:val="false"/>
                <w:i w:val="false"/>
                <w:color w:val="000000"/>
                <w:sz w:val="20"/>
              </w:rPr>
              <w:t>
пен қамтыл-</w:t>
            </w:r>
            <w:r>
              <w:br/>
            </w:r>
            <w:r>
              <w:rPr>
                <w:rFonts w:ascii="Times New Roman"/>
                <w:b w:val="false"/>
                <w:i w:val="false"/>
                <w:color w:val="000000"/>
                <w:sz w:val="20"/>
              </w:rPr>
              <w:t>
мау</w:t>
            </w:r>
            <w:r>
              <w:br/>
            </w:r>
            <w:r>
              <w:rPr>
                <w:rFonts w:ascii="Times New Roman"/>
                <w:b w:val="false"/>
                <w:i w:val="false"/>
                <w:color w:val="000000"/>
                <w:sz w:val="20"/>
              </w:rPr>
              <w:t>
себебі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Қоғамдық жұмыс-</w:t>
            </w:r>
            <w:r>
              <w:br/>
            </w:r>
            <w:r>
              <w:rPr>
                <w:rFonts w:ascii="Times New Roman"/>
                <w:b w:val="false"/>
                <w:i w:val="false"/>
                <w:color w:val="000000"/>
                <w:sz w:val="20"/>
              </w:rPr>
              <w:t>
тарға қатысуы кәсіптік даярлығы (қайта даярлау, білікті-</w:t>
            </w:r>
            <w:r>
              <w:br/>
            </w:r>
            <w:r>
              <w:rPr>
                <w:rFonts w:ascii="Times New Roman"/>
                <w:b w:val="false"/>
                <w:i w:val="false"/>
                <w:color w:val="000000"/>
                <w:sz w:val="20"/>
              </w:rPr>
              <w:t>
лігін арттыру) туралы мәлімет-</w:t>
            </w:r>
            <w:r>
              <w:br/>
            </w:r>
            <w:r>
              <w:rPr>
                <w:rFonts w:ascii="Times New Roman"/>
                <w:b w:val="false"/>
                <w:i w:val="false"/>
                <w:color w:val="000000"/>
                <w:sz w:val="20"/>
              </w:rPr>
              <w:t>
тер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Өмірлік қиын жағдай</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Еңбекке жарамды барлығы 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____________ адам.</w:t>
      </w:r>
    </w:p>
    <w:p>
      <w:pPr>
        <w:spacing w:after="0"/>
        <w:ind w:left="0"/>
        <w:jc w:val="both"/>
      </w:pPr>
      <w:r>
        <w:rPr>
          <w:rFonts w:ascii="Times New Roman"/>
          <w:b w:val="false"/>
          <w:i w:val="false"/>
          <w:color w:val="000000"/>
          <w:sz w:val="28"/>
        </w:rPr>
        <w:t>
      Балалардың саны________</w:t>
      </w:r>
    </w:p>
    <w:p>
      <w:pPr>
        <w:spacing w:after="0"/>
        <w:ind w:left="0"/>
        <w:jc w:val="both"/>
      </w:pPr>
      <w:r>
        <w:rPr>
          <w:rFonts w:ascii="Times New Roman"/>
          <w:b w:val="false"/>
          <w:i w:val="false"/>
          <w:color w:val="000000"/>
          <w:sz w:val="28"/>
        </w:rPr>
        <w:t>
      жоғары және орта оқу орындарында ақылы негізде оқитындар</w:t>
      </w:r>
    </w:p>
    <w:p>
      <w:pPr>
        <w:spacing w:after="0"/>
        <w:ind w:left="0"/>
        <w:jc w:val="both"/>
      </w:pPr>
      <w:r>
        <w:rPr>
          <w:rFonts w:ascii="Times New Roman"/>
          <w:b w:val="false"/>
          <w:i w:val="false"/>
          <w:color w:val="000000"/>
          <w:sz w:val="28"/>
        </w:rPr>
        <w:t>
      _________адам, оқу құны жылына _______________ теңге.</w:t>
      </w:r>
    </w:p>
    <w:p>
      <w:pPr>
        <w:spacing w:after="0"/>
        <w:ind w:left="0"/>
        <w:jc w:val="both"/>
      </w:pPr>
      <w:r>
        <w:rPr>
          <w:rFonts w:ascii="Times New Roman"/>
          <w:b w:val="false"/>
          <w:i w:val="false"/>
          <w:color w:val="000000"/>
          <w:sz w:val="28"/>
        </w:rPr>
        <w:t xml:space="preserve">
      Отбасында Ұлы Отан соғысына қатысушылардың, Ұлы Отан соғысы мүгедектерінің, Ұлы Отан соғысына қатысушылары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w:t>
      </w:r>
      <w:r>
        <w:rPr>
          <w:rFonts w:ascii="Times New Roman"/>
          <w:b w:val="false"/>
          <w:i/>
          <w:color w:val="000000"/>
          <w:sz w:val="28"/>
        </w:rPr>
        <w:t>(көрсету немесе өзге санатты қосу керек</w:t>
      </w: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xml:space="preserve">
      5. Өмір сүру жағдайы (жатақхана, жалға алынған, жекешелендірілген тұрғын үй, қызметтік тұрғын үй, тұрғын үй кооперативі, жеке тұрғын үй немесе өзгеше-көрсету керек):__________________________________________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3635"/>
        <w:gridCol w:w="618"/>
        <w:gridCol w:w="981"/>
        <w:gridCol w:w="985"/>
        <w:gridCol w:w="5701"/>
      </w:tblGrid>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тоқсанда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қазіргі уақытта өздері тұрып жатқаннан бөлек өзге де тұрғын үйдің болуы (оны пайдаланғаннан түскен мәлімделген табыс) 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6. Бұрын алған көмегі туралы мәліметтер (нысаны, сомасы, көзі):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7. Отбасының өзге де табыстары (нысаны, сомасы, көзі).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Балалардың мектеп керек-жарағымен, киіммен, аяқ киіммен қамтамасыз етілуі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Тұратын санитарлық-эпидемиологиялық жағдайы_________________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Комиссия төрағасы: ___________ 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Комиссия мүшелері: ___________ 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 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 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_______________________________________________________________________________________ (өтініш берушінің Т.А.Ә. және қолы)</w:t>
      </w:r>
    </w:p>
    <w:p>
      <w:pPr>
        <w:spacing w:after="0"/>
        <w:ind w:left="0"/>
        <w:jc w:val="both"/>
      </w:pPr>
      <w:r>
        <w:rPr>
          <w:rFonts w:ascii="Times New Roman"/>
          <w:b w:val="false"/>
          <w:i w:val="false"/>
          <w:color w:val="000000"/>
          <w:sz w:val="28"/>
        </w:rPr>
        <w:t>
      Тексеру жүргізуден бас тартамын __________________________________ өтініш берушінің (немесе отбасының мүшелерінің бірінің) Т.А.Ә. және қолы, күні</w:t>
      </w:r>
    </w:p>
    <w:p>
      <w:pPr>
        <w:spacing w:after="0"/>
        <w:ind w:left="0"/>
        <w:jc w:val="both"/>
      </w:pPr>
      <w:r>
        <w:rPr>
          <w:rFonts w:ascii="Times New Roman"/>
          <w:b w:val="false"/>
          <w:i w:val="false"/>
          <w:color w:val="000000"/>
          <w:sz w:val="28"/>
        </w:rPr>
        <w:t>
      ____________________________________________________________________ (өтініш беруші тексеру жүргізуден бас тартқан жағдайда толтырылады)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Учаскелік комиссияның №________ қорытындысы</w:t>
      </w:r>
    </w:p>
    <w:p>
      <w:pPr>
        <w:spacing w:after="0"/>
        <w:ind w:left="0"/>
        <w:jc w:val="both"/>
      </w:pPr>
      <w:r>
        <w:rPr>
          <w:rFonts w:ascii="Times New Roman"/>
          <w:b w:val="false"/>
          <w:i w:val="false"/>
          <w:color w:val="000000"/>
          <w:sz w:val="28"/>
        </w:rPr>
        <w:t>
      20 __ ж. ___________________</w:t>
      </w:r>
    </w:p>
    <w:p>
      <w:pPr>
        <w:spacing w:after="0"/>
        <w:ind w:left="0"/>
        <w:jc w:val="both"/>
      </w:pPr>
      <w:r>
        <w:rPr>
          <w:rFonts w:ascii="Times New Roman"/>
          <w:b w:val="false"/>
          <w:i w:val="false"/>
          <w:color w:val="000000"/>
          <w:sz w:val="28"/>
        </w:rPr>
        <w:t>
      Учаскелік комиссия әлеуметтік көмек көрсетудің, оның мөлшерлерін белгілеудің және мұқтаж азаматтардың жекелеген санаттарының тізбесін айқындаудың Қағидасына сәйкес өмірлік қиын жағдай туындауына 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(қажеттілігі, қажеттіліктің жоқтығы)</w:t>
      </w:r>
    </w:p>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___________________ ___________________________</w:t>
      </w:r>
    </w:p>
    <w:p>
      <w:pPr>
        <w:spacing w:after="0"/>
        <w:ind w:left="0"/>
        <w:jc w:val="both"/>
      </w:pPr>
      <w:r>
        <w:rPr>
          <w:rFonts w:ascii="Times New Roman"/>
          <w:b w:val="false"/>
          <w:i w:val="false"/>
          <w:color w:val="000000"/>
          <w:sz w:val="28"/>
        </w:rPr>
        <w:t>
      Комиссия мүшелері: ___________________ ___________________________</w:t>
      </w:r>
    </w:p>
    <w:p>
      <w:pPr>
        <w:spacing w:after="0"/>
        <w:ind w:left="0"/>
        <w:jc w:val="both"/>
      </w:pPr>
      <w:r>
        <w:rPr>
          <w:rFonts w:ascii="Times New Roman"/>
          <w:b w:val="false"/>
          <w:i w:val="false"/>
          <w:color w:val="000000"/>
          <w:sz w:val="28"/>
        </w:rPr>
        <w:t>
      ___________________ ___________________________</w:t>
      </w:r>
    </w:p>
    <w:p>
      <w:pPr>
        <w:spacing w:after="0"/>
        <w:ind w:left="0"/>
        <w:jc w:val="both"/>
      </w:pPr>
      <w:r>
        <w:rPr>
          <w:rFonts w:ascii="Times New Roman"/>
          <w:b w:val="false"/>
          <w:i w:val="false"/>
          <w:color w:val="000000"/>
          <w:sz w:val="28"/>
        </w:rPr>
        <w:t>
      ___________________ ___________________________</w:t>
      </w:r>
    </w:p>
    <w:p>
      <w:pPr>
        <w:spacing w:after="0"/>
        <w:ind w:left="0"/>
        <w:jc w:val="both"/>
      </w:pPr>
      <w:r>
        <w:rPr>
          <w:rFonts w:ascii="Times New Roman"/>
          <w:b w:val="false"/>
          <w:i w:val="false"/>
          <w:color w:val="000000"/>
          <w:sz w:val="28"/>
        </w:rPr>
        <w:t>
      ___________________ ___________________________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xml:space="preserve">
      Қорытынды қоса берілген құжаттармен _____дана </w:t>
      </w:r>
    </w:p>
    <w:p>
      <w:pPr>
        <w:spacing w:after="0"/>
        <w:ind w:left="0"/>
        <w:jc w:val="both"/>
      </w:pPr>
      <w:r>
        <w:rPr>
          <w:rFonts w:ascii="Times New Roman"/>
          <w:b w:val="false"/>
          <w:i w:val="false"/>
          <w:color w:val="000000"/>
          <w:sz w:val="28"/>
        </w:rPr>
        <w:t>
      20 __ ж. ____ ________________қабылданды</w:t>
      </w:r>
    </w:p>
    <w:p>
      <w:pPr>
        <w:spacing w:after="0"/>
        <w:ind w:left="0"/>
        <w:jc w:val="both"/>
      </w:pP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