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c708" w14:textId="b17c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8/79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ауданы мәслихатының 2013 жылғы 06 мамырдағы N 11/111 шешіміне. Маңғыстау облысының Әділет департаментінде 2013 жылғы 27 мамырда N 2246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8/79 «2013-2015 жылдарға арналған аудандық бюджет туралы» (нормативтік құқықтық кесімдерді мемлекеттік тіркеудің тізілімінде 2013 жылғы 10 қаңтарда № 2191 болып тіркелген, «Мұнайлы» газетінде 2013 жылғы 18 қаңтарда № 4-6 (325-327)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көрсетілген шешімнің 1 қосымшасы осы шешімнің қосымшасына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Е.Құли</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Б.Назар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 Сұңғат</w:t>
      </w:r>
      <w:r>
        <w:br/>
      </w:r>
      <w:r>
        <w:rPr>
          <w:rFonts w:ascii="Times New Roman"/>
          <w:b w:val="false"/>
          <w:i w:val="false"/>
          <w:color w:val="000000"/>
          <w:sz w:val="28"/>
        </w:rPr>
        <w:t>
      06 мамыр 2013 жыл</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6 мамырдағы</w:t>
      </w:r>
      <w:r>
        <w:br/>
      </w:r>
      <w:r>
        <w:rPr>
          <w:rFonts w:ascii="Times New Roman"/>
          <w:b w:val="false"/>
          <w:i w:val="false"/>
          <w:color w:val="000000"/>
          <w:sz w:val="28"/>
        </w:rPr>
        <w:t>
№ 11/111 шешіміне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054"/>
        <w:gridCol w:w="6621"/>
        <w:gridCol w:w="3217"/>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7 227 735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2 394 462</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777 803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777 803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504 423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504 423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1 060 919</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1 005 849</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39 618</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11 510</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22 415</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6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11 699</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11 699</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100 054</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6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8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64 349</w:t>
            </w:r>
          </w:p>
        </w:tc>
      </w:tr>
      <w:tr>
        <w:trPr>
          <w:trHeight w:val="11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64 349</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243 607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6 021</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6 021</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237 586</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220 655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16 931</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4 489 611</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4 489 611</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4 489 611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7 464 104</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238 065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17 489</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87 505</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14 630</w:t>
            </w:r>
          </w:p>
        </w:tc>
      </w:tr>
      <w:tr>
        <w:trPr>
          <w:trHeight w:val="6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w:t>
            </w:r>
          </w:p>
        </w:tc>
      </w:tr>
      <w:tr>
        <w:trPr>
          <w:trHeight w:val="5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15 432</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15 646</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15 416</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14 895</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14 665</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14 642</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13 171</w:t>
            </w:r>
          </w:p>
        </w:tc>
      </w:tr>
      <w:tr>
        <w:trPr>
          <w:trHeight w:val="6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12 055</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w:t>
            </w:r>
          </w:p>
        </w:tc>
      </w:tr>
      <w:tr>
        <w:trPr>
          <w:trHeight w:val="3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28 585</w:t>
            </w:r>
          </w:p>
        </w:tc>
      </w:tr>
      <w:tr>
        <w:trPr>
          <w:trHeight w:val="9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12 067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5 350</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5 614 528</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62 076</w:t>
            </w:r>
          </w:p>
        </w:tc>
      </w:tr>
      <w:tr>
        <w:trPr>
          <w:trHeight w:val="43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24 655</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13 021</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108 433</w:t>
            </w:r>
          </w:p>
        </w:tc>
      </w:tr>
      <w:tr>
        <w:trPr>
          <w:trHeight w:val="45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8 053</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100 040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9 760</w:t>
            </w:r>
          </w:p>
        </w:tc>
      </w:tr>
      <w:tr>
        <w:trPr>
          <w:trHeight w:val="5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9 760</w:t>
            </w:r>
          </w:p>
        </w:tc>
      </w:tr>
      <w:tr>
        <w:trPr>
          <w:trHeight w:val="43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36 600</w:t>
            </w:r>
          </w:p>
        </w:tc>
      </w:tr>
      <w:tr>
        <w:trPr>
          <w:trHeight w:val="5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107 516</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5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107 360</w:t>
            </w:r>
          </w:p>
        </w:tc>
      </w:tr>
      <w:tr>
        <w:trPr>
          <w:trHeight w:val="40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2 113 717</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1 797 080</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91 619</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2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16 618</w:t>
            </w:r>
          </w:p>
        </w:tc>
      </w:tr>
      <w:tr>
        <w:trPr>
          <w:trHeight w:val="3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p>
        </w:tc>
      </w:tr>
      <w:tr>
        <w:trPr>
          <w:trHeight w:val="5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86 872</w:t>
            </w:r>
          </w:p>
        </w:tc>
      </w:tr>
      <w:tr>
        <w:trPr>
          <w:trHeight w:val="5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64 099</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3 176 426</w:t>
            </w:r>
          </w:p>
        </w:tc>
      </w:tr>
      <w:tr>
        <w:trPr>
          <w:trHeight w:val="43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3 176 426</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306 340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6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303 925</w:t>
            </w:r>
          </w:p>
        </w:tc>
      </w:tr>
      <w:tr>
        <w:trPr>
          <w:trHeight w:val="8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20 321</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78 769</w:t>
            </w:r>
          </w:p>
        </w:tc>
      </w:tr>
      <w:tr>
        <w:trPr>
          <w:trHeight w:val="8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19 383</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33 236</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83 211</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6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16 004</w:t>
            </w:r>
          </w:p>
        </w:tc>
      </w:tr>
      <w:tr>
        <w:trPr>
          <w:trHeight w:val="45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8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10 224</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888 004</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567 251</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340 520</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226 731</w:t>
            </w:r>
          </w:p>
        </w:tc>
      </w:tr>
      <w:tr>
        <w:trPr>
          <w:trHeight w:val="5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120 309</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18 365</w:t>
            </w:r>
          </w:p>
        </w:tc>
      </w:tr>
      <w:tr>
        <w:trPr>
          <w:trHeight w:val="6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101 944</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 (облыстық маңызы бар қаланың)</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6 973</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p>
        </w:tc>
      </w:tr>
      <w:tr>
        <w:trPr>
          <w:trHeight w:val="42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52 362</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19 073</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15 289</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18 662</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7 630</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10 542</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w:t>
            </w:r>
          </w:p>
        </w:tc>
      </w:tr>
      <w:tr>
        <w:trPr>
          <w:trHeight w:val="3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95 382</w:t>
            </w:r>
          </w:p>
        </w:tc>
      </w:tr>
      <w:tr>
        <w:trPr>
          <w:trHeight w:val="42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23 043</w:t>
            </w:r>
          </w:p>
        </w:tc>
      </w:tr>
      <w:tr>
        <w:trPr>
          <w:trHeight w:val="8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10 443</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72 339</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42 685</w:t>
            </w:r>
          </w:p>
        </w:tc>
      </w:tr>
      <w:tr>
        <w:trPr>
          <w:trHeight w:val="48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13 041</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w:t>
            </w:r>
          </w:p>
        </w:tc>
      </w:tr>
      <w:tr>
        <w:trPr>
          <w:trHeight w:val="8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28 309</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28 309</w:t>
            </w:r>
          </w:p>
        </w:tc>
      </w:tr>
      <w:tr>
        <w:trPr>
          <w:trHeight w:val="42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28 309</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83 070</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12 249</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12 019</w:t>
            </w:r>
          </w:p>
        </w:tc>
      </w:tr>
      <w:tr>
        <w:trPr>
          <w:trHeight w:val="2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23 677</w:t>
            </w:r>
          </w:p>
        </w:tc>
      </w:tr>
      <w:tr>
        <w:trPr>
          <w:trHeight w:val="6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6 639</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47 144</w:t>
            </w:r>
          </w:p>
        </w:tc>
      </w:tr>
      <w:tr>
        <w:trPr>
          <w:trHeight w:val="43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47 144</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17 787</w:t>
            </w:r>
          </w:p>
        </w:tc>
      </w:tr>
      <w:tr>
        <w:trPr>
          <w:trHeight w:val="40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17 787</w:t>
            </w:r>
          </w:p>
        </w:tc>
      </w:tr>
      <w:tr>
        <w:trPr>
          <w:trHeight w:val="108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17 427</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18 333</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18 333</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9 243</w:t>
            </w:r>
          </w:p>
        </w:tc>
      </w:tr>
      <w:tr>
        <w:trPr>
          <w:trHeight w:val="3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142 546</w:t>
            </w:r>
          </w:p>
        </w:tc>
      </w:tr>
      <w:tr>
        <w:trPr>
          <w:trHeight w:val="43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9 415</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9 185</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5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128 131</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13 007</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84 894</w:t>
            </w:r>
          </w:p>
        </w:tc>
      </w:tr>
      <w:tr>
        <w:trPr>
          <w:trHeight w:val="3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14 278</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w:t>
            </w:r>
          </w:p>
        </w:tc>
      </w:tr>
      <w:tr>
        <w:trPr>
          <w:trHeight w:val="40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363 039</w:t>
            </w:r>
          </w:p>
        </w:tc>
      </w:tr>
      <w:tr>
        <w:trPr>
          <w:trHeight w:val="40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392 829</w:t>
            </w:r>
          </w:p>
        </w:tc>
      </w:tr>
      <w:tr>
        <w:trPr>
          <w:trHeight w:val="3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392 829</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392 829</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29 790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-599 408</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599 408</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251 860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251 860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251 860</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29 790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377 338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