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5457" w14:textId="e545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2013 жылғы 12 маусымдағы № 123-қ қаулысы. Маңғыстау облысының Әділет департаментінде 2013 жылғы 05 шілдеде № 2261 тіркелді. Күші жойылды – Маңғыстау облысы Мұнайлы ауданы әкімдігінің 2016 жылғы 20 мамырдағы № 125-қ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Мұнайлы ауданы әкімдігінің 20.05.2016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125-қ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- өзі басқару туралы" 2001 жылғы 23 қаңтардағы № 148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№ 149 Қазақстан Республикасы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5-6) тармақшаларына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сәйкес, жұмыс іздеуде қиыншылық тартып жүрген, қылмыстық - атқару инспекциясы пробация қызметінің есебінде тұрған адамдар, сондай-ақ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қамтуды қамтамасыз ету үшін, Мұнайлы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 енгізілді - Маңғыстау облысы Мұнайлы ауданы әкімдігінің 31.03.2014 </w:t>
      </w:r>
      <w:r>
        <w:rPr>
          <w:rFonts w:ascii="Times New Roman"/>
          <w:b w:val="false"/>
          <w:i w:val="false"/>
          <w:color w:val="ff0000"/>
          <w:sz w:val="28"/>
        </w:rPr>
        <w:t>№ 110-қ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Мұнайлы ауданында жұмыс орындарының жалпы санынан үш пайыз мөлшерінде қылмыстық - 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"Мұнайлы аудандық жұмыспен қамту және әлеуметтік бағдарламалар бөлімі" мемлекеттік мекемесі белгіленген квотаға сәйкес, қылмыстық - 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бос жұмыс орындарына орналасу бағытын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Маңғыстау облысының Әділет департаментінде мемлекеттік тіркеуден өткен соң осы қаулыны аудан әкімдігінің ресми сайтында жариялауды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қаржы және экономика салаларына басшылық ететін аудан әкімінің орынбасарына (Қ.Оңдабаев)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Оңдабаев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бөлімі"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Г.Ақниязова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 мамыр 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