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8af3" w14:textId="1ed8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ауданының аумағында кандидаттардың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2013 жылғы 02 шілдедегі № 141-қ қаулысы. Маңғыстау облысының Әділет департаментінде 2013 жылғы 05 шілдеде № 2263 тіркелді. Күші жойылды-Маңғыстау облысы Мұнайлы ауданы әкімдігінің 2019 жылғы 27 мамырдағы № 98-қ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27.05.2019 </w:t>
      </w:r>
      <w:r>
        <w:rPr>
          <w:rFonts w:ascii="Times New Roman"/>
          <w:b w:val="false"/>
          <w:i w:val="false"/>
          <w:color w:val="ff0000"/>
          <w:sz w:val="28"/>
        </w:rPr>
        <w:t>№ 98-қ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жаңа редакцияда - Маңғыстау облысы Мұнайлы ауданы әкімдігінің 03.09.2014 </w:t>
      </w:r>
      <w:r>
        <w:rPr>
          <w:rFonts w:ascii="Times New Roman"/>
          <w:b w:val="false"/>
          <w:i w:val="false"/>
          <w:color w:val="00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комиссиясымен бірлесіп Мұнайлы ауданының аумағында кандидаттардың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және селолық округ әкімдері үгіттік баспа материалдарын орналастыру үшін орындарды стендтермен, тақталармен, тұғырлықтармен жарақтандырсын.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"Мұнайлы ауданы әкімінің аппараты" мемлекеттік мекемесі (Б.Біләлов) Маңғыстау облысының Әділет департаментінде мемлекеттік тіркеуден өткен соң осы қаулыны аудан әкімдігінің ресми сайтында жариялауды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Б.Біләловке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Е.Овезов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шілде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02 шілдедегі № 141-қ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ауданының аумағында кандидаттардың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Мұнайлы ауданы әкімдігінің 03.09.2014 </w:t>
      </w:r>
      <w:r>
        <w:rPr>
          <w:rFonts w:ascii="Times New Roman"/>
          <w:b w:val="false"/>
          <w:i w:val="false"/>
          <w:color w:val="ff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10137"/>
      </w:tblGrid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"Маңғыстау" темір жол вокзалы аумағында ақпараттық 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Қоғамдық ұйымдар ғимараты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 Маңғыстау облыстық филиалы Қызылтөбе ауылдық округіндегі бөлімшесінің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орта мектептің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округіндегі бастапқы медициналық-санитарлық көмек көрсету орталығының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округіндегі бастапқы медициналық-санитарлық көмек көрсету орталығының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округіндегі бастапқы медициналық-санитарлық көмек көрсету орталығының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округіндегі фельдшерлік акушерлік пунктінің аумағындағы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