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18ae2" w14:textId="ac18a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2012 жылғы 21 желтоқсандағы № 8/79 "2013-2015 жылдарға арналған аудандық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Маңғыстау облысы Мұнайлы ауданы әкімдігінің 2013 жылғы 10 шілдедегі № 13/134 шешімі. Маңғыстау облысының Әділет департаментінде 2013 жылғы 22 шілдеде № 2278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жергілікті мемлекеттік басқару және өзін - өзі басқару туралы» 2001 жылғы 23 қаңтардағы № 148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«Облыстық мәслихаттың 2012 жылғы 7 желтоқсандағы № 7/77 «2013–2015 жылдарға арналған облыстық бюджет туралы» шешіміне өзгерістер енгізу туралы» 2013 жылғы 2 шілдедегі № 11/164 Маңғыстау облыстық мәслихатының (нормативтік құқықтық кесімдерді мемлекеттік тіркеудің тізілімінде 2013 жылғы 9 шілдеде № 2266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2012 жылғы 21 желтоқсандағы № 8/79 «2013-2015 жылдарға арналған аудандық бюджет туралы» (нормативтік құқықтық кесімдерді мемлекеттік тіркеудің тізілімінде 2013 жылғы 10 қаңтарда № 2191 болып тіркелген, 2013 жылғы 18 қаңтарда № 4-6 (325-327) «Мұнайлы»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1-тармақ мынадай жаңа редакцияда жазылсын:</w:t>
      </w:r>
      <w:r>
        <w:br/>
      </w:r>
      <w:r>
        <w:rPr>
          <w:rFonts w:ascii="Times New Roman"/>
          <w:b w:val="false"/>
          <w:i w:val="false"/>
          <w:color w:val="000000"/>
          <w:sz w:val="28"/>
        </w:rPr>
        <w:t>
      «2013 жылға арналған аудандық бюджет қоса беріліп отырған 1 - қосымшаға сәйкес мынадай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7 606 693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түсімдер бойынша – 2 553 397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бойынша – 127 796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бойынша – 284 686 мың теңге;</w:t>
      </w:r>
      <w:r>
        <w:br/>
      </w:r>
      <w:r>
        <w:rPr>
          <w:rFonts w:ascii="Times New Roman"/>
          <w:b w:val="false"/>
          <w:i w:val="false"/>
          <w:color w:val="000000"/>
          <w:sz w:val="28"/>
        </w:rPr>
        <w:t>
</w:t>
      </w:r>
      <w:r>
        <w:rPr>
          <w:rFonts w:ascii="Times New Roman"/>
          <w:b w:val="false"/>
          <w:i w:val="false"/>
          <w:color w:val="000000"/>
          <w:sz w:val="28"/>
        </w:rPr>
        <w:t>
      трансферттер түсімдері бойынша – 4 640 814 мың теңге;</w:t>
      </w:r>
      <w:r>
        <w:br/>
      </w:r>
      <w:r>
        <w:rPr>
          <w:rFonts w:ascii="Times New Roman"/>
          <w:b w:val="false"/>
          <w:i w:val="false"/>
          <w:color w:val="000000"/>
          <w:sz w:val="28"/>
        </w:rPr>
        <w:t>
</w:t>
      </w:r>
      <w:r>
        <w:rPr>
          <w:rFonts w:ascii="Times New Roman"/>
          <w:b w:val="false"/>
          <w:i w:val="false"/>
          <w:color w:val="000000"/>
          <w:sz w:val="28"/>
        </w:rPr>
        <w:t>
      2) шығындар – 7 843 062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363 039 мың теңге, соның ішінде:</w:t>
      </w:r>
      <w:r>
        <w:br/>
      </w:r>
      <w:r>
        <w:rPr>
          <w:rFonts w:ascii="Times New Roman"/>
          <w:b w:val="false"/>
          <w:i w:val="false"/>
          <w:color w:val="000000"/>
          <w:sz w:val="28"/>
        </w:rPr>
        <w:t>
</w:t>
      </w:r>
      <w:r>
        <w:rPr>
          <w:rFonts w:ascii="Times New Roman"/>
          <w:b w:val="false"/>
          <w:i w:val="false"/>
          <w:color w:val="000000"/>
          <w:sz w:val="28"/>
        </w:rPr>
        <w:t>
      бюджеттік кредиттер – 392 829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 29 790 мың теңге;</w:t>
      </w:r>
      <w:r>
        <w:br/>
      </w:r>
      <w:r>
        <w:rPr>
          <w:rFonts w:ascii="Times New Roman"/>
          <w:b w:val="false"/>
          <w:i w:val="false"/>
          <w:color w:val="000000"/>
          <w:sz w:val="28"/>
        </w:rPr>
        <w:t>
</w:t>
      </w:r>
      <w:r>
        <w:rPr>
          <w:rFonts w:ascii="Times New Roman"/>
          <w:b w:val="false"/>
          <w:i w:val="false"/>
          <w:color w:val="000000"/>
          <w:sz w:val="28"/>
        </w:rPr>
        <w:t>
      4) қаржы активтері мен жасалатын операциялар бойынша сальдо – 0 теңге, соның ішінде:</w:t>
      </w:r>
      <w:r>
        <w:br/>
      </w:r>
      <w:r>
        <w:rPr>
          <w:rFonts w:ascii="Times New Roman"/>
          <w:b w:val="false"/>
          <w:i w:val="false"/>
          <w:color w:val="000000"/>
          <w:sz w:val="28"/>
        </w:rPr>
        <w:t>
</w:t>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w:t>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599 408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599 408 мың теңге.».</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w:t>
      </w:r>
      <w:r>
        <w:rPr>
          <w:rFonts w:ascii="Times New Roman"/>
          <w:b w:val="false"/>
          <w:i w:val="false"/>
          <w:color w:val="000000"/>
          <w:sz w:val="28"/>
        </w:rPr>
        <w:t>
      1) тармақшадағы «87,9» саны «96,5» санымен ауыстырылсын;</w:t>
      </w:r>
      <w:r>
        <w:br/>
      </w:r>
      <w:r>
        <w:rPr>
          <w:rFonts w:ascii="Times New Roman"/>
          <w:b w:val="false"/>
          <w:i w:val="false"/>
          <w:color w:val="000000"/>
          <w:sz w:val="28"/>
        </w:rPr>
        <w:t>
</w:t>
      </w:r>
      <w:r>
        <w:rPr>
          <w:rFonts w:ascii="Times New Roman"/>
          <w:b w:val="false"/>
          <w:i w:val="false"/>
          <w:color w:val="000000"/>
          <w:sz w:val="28"/>
        </w:rPr>
        <w:t>
      2) тармақшадағы «62,3» саны «100» санымен ауыстырылсын;</w:t>
      </w:r>
      <w:r>
        <w:br/>
      </w:r>
      <w:r>
        <w:rPr>
          <w:rFonts w:ascii="Times New Roman"/>
          <w:b w:val="false"/>
          <w:i w:val="false"/>
          <w:color w:val="000000"/>
          <w:sz w:val="28"/>
        </w:rPr>
        <w:t>
</w:t>
      </w:r>
      <w:r>
        <w:rPr>
          <w:rFonts w:ascii="Times New Roman"/>
          <w:b w:val="false"/>
          <w:i w:val="false"/>
          <w:color w:val="000000"/>
          <w:sz w:val="28"/>
        </w:rPr>
        <w:t>
      4) тармақшадағы «81,9» саны «95,6» санымен ауыстырылсын.</w:t>
      </w:r>
      <w:r>
        <w:br/>
      </w:r>
      <w:r>
        <w:rPr>
          <w:rFonts w:ascii="Times New Roman"/>
          <w:b w:val="false"/>
          <w:i w:val="false"/>
          <w:color w:val="000000"/>
          <w:sz w:val="28"/>
        </w:rPr>
        <w:t>
</w:t>
      </w:r>
      <w:r>
        <w:rPr>
          <w:rFonts w:ascii="Times New Roman"/>
          <w:b w:val="false"/>
          <w:i w:val="false"/>
          <w:color w:val="000000"/>
          <w:sz w:val="28"/>
        </w:rPr>
        <w:t>
      5-тармақ мынадай мазмұндағы 5-1 тармақпен толықтырылсын:</w:t>
      </w:r>
      <w:r>
        <w:br/>
      </w:r>
      <w:r>
        <w:rPr>
          <w:rFonts w:ascii="Times New Roman"/>
          <w:b w:val="false"/>
          <w:i w:val="false"/>
          <w:color w:val="000000"/>
          <w:sz w:val="28"/>
        </w:rPr>
        <w:t>
</w:t>
      </w:r>
      <w:r>
        <w:rPr>
          <w:rFonts w:ascii="Times New Roman"/>
          <w:b w:val="false"/>
          <w:i w:val="false"/>
          <w:color w:val="000000"/>
          <w:sz w:val="28"/>
        </w:rPr>
        <w:t>
      «5-1. Жергілікті атқарушы органның резервтік қоры 5 000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А. Ширшикбаев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 хатшысы                        Б. Назар</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xml:space="preserve">
      «Мұнайлы аудандық экономика </w:t>
      </w:r>
      <w:r>
        <w:br/>
      </w:r>
      <w:r>
        <w:rPr>
          <w:rFonts w:ascii="Times New Roman"/>
          <w:b w:val="false"/>
          <w:i w:val="false"/>
          <w:color w:val="000000"/>
          <w:sz w:val="28"/>
        </w:rPr>
        <w:t xml:space="preserve">
      және қаржы бөлімі» </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Ш. Сұңғат</w:t>
      </w:r>
      <w:r>
        <w:br/>
      </w:r>
      <w:r>
        <w:rPr>
          <w:rFonts w:ascii="Times New Roman"/>
          <w:b w:val="false"/>
          <w:i w:val="false"/>
          <w:color w:val="000000"/>
          <w:sz w:val="28"/>
        </w:rPr>
        <w:t>
      10 шілде 2013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10 шілдедегі</w:t>
      </w:r>
      <w:r>
        <w:br/>
      </w:r>
      <w:r>
        <w:rPr>
          <w:rFonts w:ascii="Times New Roman"/>
          <w:b w:val="false"/>
          <w:i w:val="false"/>
          <w:color w:val="000000"/>
          <w:sz w:val="28"/>
        </w:rPr>
        <w:t>
№ 13/134 шешіміне</w:t>
      </w:r>
      <w:r>
        <w:br/>
      </w:r>
      <w:r>
        <w:rPr>
          <w:rFonts w:ascii="Times New Roman"/>
          <w:b w:val="false"/>
          <w:i w:val="false"/>
          <w:color w:val="000000"/>
          <w:sz w:val="28"/>
        </w:rPr>
        <w:t>
1 қосымша</w:t>
      </w:r>
    </w:p>
    <w:bookmarkEnd w:id="1"/>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960"/>
        <w:gridCol w:w="1104"/>
        <w:gridCol w:w="6146"/>
        <w:gridCol w:w="3595"/>
      </w:tblGrid>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сын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 І Р І С Т Е 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7 606 693</w:t>
            </w:r>
          </w:p>
        </w:tc>
      </w:tr>
      <w:tr>
        <w:trPr>
          <w:trHeight w:val="45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2 553 397</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867 466</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867 466</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588 423</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588 423</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1 045 086</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989 812</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11 337</w:t>
            </w:r>
          </w:p>
        </w:tc>
      </w:tr>
      <w:tr>
        <w:trPr>
          <w:trHeight w:val="3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43 722</w:t>
            </w:r>
          </w:p>
        </w:tc>
      </w:tr>
      <w:tr>
        <w:trPr>
          <w:trHeight w:val="3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40 547</w:t>
            </w:r>
          </w:p>
        </w:tc>
      </w:tr>
      <w:tr>
        <w:trPr>
          <w:trHeight w:val="3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6 300</w:t>
            </w:r>
          </w:p>
        </w:tc>
      </w:tr>
      <w:tr>
        <w:trPr>
          <w:trHeight w:val="3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11 510</w:t>
            </w:r>
          </w:p>
        </w:tc>
      </w:tr>
      <w:tr>
        <w:trPr>
          <w:trHeight w:val="3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22 239</w:t>
            </w:r>
          </w:p>
        </w:tc>
      </w:tr>
      <w:tr>
        <w:trPr>
          <w:trHeight w:val="37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r>
      <w:tr>
        <w:trPr>
          <w:trHeight w:val="37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7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6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11 699</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11 699</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127 796</w:t>
            </w:r>
          </w:p>
        </w:tc>
      </w:tr>
      <w:tr>
        <w:trPr>
          <w:trHeight w:val="34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9 338</w:t>
            </w:r>
          </w:p>
        </w:tc>
      </w:tr>
      <w:tr>
        <w:trPr>
          <w:trHeight w:val="36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9 159</w:t>
            </w:r>
          </w:p>
        </w:tc>
      </w:tr>
      <w:tr>
        <w:trPr>
          <w:trHeight w:val="36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кредиттер бойынша сыйақылар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67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4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58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6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85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бюджетінен(шығыстар сметасынан) ұсталатын және қаржыландырылатын мемлекеттік мекемелер салатын айыппұлдар, өсімпұлдар, санкциялар, өндіріп алулар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74 378</w:t>
            </w:r>
          </w:p>
        </w:tc>
      </w:tr>
      <w:tr>
        <w:trPr>
          <w:trHeight w:val="114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74 378</w:t>
            </w:r>
          </w:p>
        </w:tc>
      </w:tr>
      <w:tr>
        <w:trPr>
          <w:trHeight w:val="34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44 035</w:t>
            </w:r>
          </w:p>
        </w:tc>
      </w:tr>
      <w:tr>
        <w:trPr>
          <w:trHeight w:val="34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44 035</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284 686</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6 022</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6 022</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278 664</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261 733</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16 931</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4 640 814</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4 640 814</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4 640 814</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ШЫҒЫСТАР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7 843 062</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260 445</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17 489</w:t>
            </w:r>
          </w:p>
        </w:tc>
      </w:tr>
      <w:tr>
        <w:trPr>
          <w:trHeight w:val="51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15 665</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87 505</w:t>
            </w:r>
          </w:p>
        </w:tc>
      </w:tr>
      <w:tr>
        <w:trPr>
          <w:trHeight w:val="55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85 395</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6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19 058</w:t>
            </w:r>
          </w:p>
        </w:tc>
      </w:tr>
      <w:tr>
        <w:trPr>
          <w:trHeight w:val="60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17 618</w:t>
            </w:r>
          </w:p>
        </w:tc>
      </w:tr>
      <w:tr>
        <w:trPr>
          <w:trHeight w:val="3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16 239</w:t>
            </w:r>
          </w:p>
        </w:tc>
      </w:tr>
      <w:tr>
        <w:trPr>
          <w:trHeight w:val="54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15 785</w:t>
            </w:r>
          </w:p>
        </w:tc>
      </w:tr>
      <w:tr>
        <w:trPr>
          <w:trHeight w:val="36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20 339</w:t>
            </w:r>
          </w:p>
        </w:tc>
      </w:tr>
      <w:tr>
        <w:trPr>
          <w:trHeight w:val="55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18 742</w:t>
            </w:r>
          </w:p>
        </w:tc>
      </w:tr>
      <w:tr>
        <w:trPr>
          <w:trHeight w:val="37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1 597</w:t>
            </w:r>
          </w:p>
        </w:tc>
      </w:tr>
      <w:tr>
        <w:trPr>
          <w:trHeight w:val="36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21 032</w:t>
            </w:r>
          </w:p>
        </w:tc>
      </w:tr>
      <w:tr>
        <w:trPr>
          <w:trHeight w:val="57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19 278</w:t>
            </w:r>
          </w:p>
        </w:tc>
      </w:tr>
      <w:tr>
        <w:trPr>
          <w:trHeight w:val="36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1 754</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19 801</w:t>
            </w:r>
          </w:p>
        </w:tc>
      </w:tr>
      <w:tr>
        <w:trPr>
          <w:trHeight w:val="55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18 104</w:t>
            </w:r>
          </w:p>
        </w:tc>
      </w:tr>
      <w:tr>
        <w:trPr>
          <w:trHeight w:val="34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1 697</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16 747</w:t>
            </w:r>
          </w:p>
        </w:tc>
      </w:tr>
      <w:tr>
        <w:trPr>
          <w:trHeight w:val="58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15 930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селолық округ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13 650</w:t>
            </w:r>
          </w:p>
        </w:tc>
      </w:tr>
      <w:tr>
        <w:trPr>
          <w:trHeight w:val="60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12 377</w:t>
            </w:r>
          </w:p>
        </w:tc>
      </w:tr>
      <w:tr>
        <w:trPr>
          <w:trHeight w:val="36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1 273</w:t>
            </w:r>
          </w:p>
        </w:tc>
      </w:tr>
      <w:tr>
        <w:trPr>
          <w:trHeight w:val="39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28 585</w:t>
            </w:r>
          </w:p>
        </w:tc>
      </w:tr>
      <w:tr>
        <w:trPr>
          <w:trHeight w:val="90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23 550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12 717</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12 717</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шеңберiндегі iс-шаралар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12 717</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5 351</w:t>
            </w:r>
          </w:p>
        </w:tc>
      </w:tr>
      <w:tr>
        <w:trPr>
          <w:trHeight w:val="57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5 351</w:t>
            </w:r>
          </w:p>
        </w:tc>
      </w:tr>
      <w:tr>
        <w:trPr>
          <w:trHeight w:val="34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5 351</w:t>
            </w:r>
          </w:p>
        </w:tc>
      </w:tr>
      <w:tr>
        <w:trPr>
          <w:trHeight w:val="34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5 637 702</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76 309</w:t>
            </w:r>
          </w:p>
        </w:tc>
      </w:tr>
      <w:tr>
        <w:trPr>
          <w:trHeight w:val="43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24 655</w:t>
            </w:r>
          </w:p>
        </w:tc>
      </w:tr>
      <w:tr>
        <w:trPr>
          <w:trHeight w:val="55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13 021</w:t>
            </w:r>
          </w:p>
        </w:tc>
      </w:tr>
      <w:tr>
        <w:trPr>
          <w:trHeight w:val="55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38 633</w:t>
            </w:r>
          </w:p>
        </w:tc>
      </w:tr>
      <w:tr>
        <w:trPr>
          <w:trHeight w:val="34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116 269</w:t>
            </w:r>
          </w:p>
        </w:tc>
      </w:tr>
      <w:tr>
        <w:trPr>
          <w:trHeight w:val="45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3 340</w:t>
            </w:r>
          </w:p>
        </w:tc>
      </w:tr>
      <w:tr>
        <w:trPr>
          <w:trHeight w:val="60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12 889</w:t>
            </w:r>
          </w:p>
        </w:tc>
      </w:tr>
      <w:tr>
        <w:trPr>
          <w:trHeight w:val="57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100 040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29 502</w:t>
            </w:r>
          </w:p>
        </w:tc>
      </w:tr>
      <w:tr>
        <w:trPr>
          <w:trHeight w:val="52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29 502</w:t>
            </w:r>
          </w:p>
        </w:tc>
      </w:tr>
      <w:tr>
        <w:trPr>
          <w:trHeight w:val="43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40 158</w:t>
            </w:r>
          </w:p>
        </w:tc>
      </w:tr>
      <w:tr>
        <w:trPr>
          <w:trHeight w:val="52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40 158</w:t>
            </w:r>
          </w:p>
        </w:tc>
      </w:tr>
      <w:tr>
        <w:trPr>
          <w:trHeight w:val="36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112 956</w:t>
            </w:r>
          </w:p>
        </w:tc>
      </w:tr>
      <w:tr>
        <w:trPr>
          <w:trHeight w:val="37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3 156</w:t>
            </w:r>
          </w:p>
        </w:tc>
      </w:tr>
      <w:tr>
        <w:trPr>
          <w:trHeight w:val="54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109 800</w:t>
            </w:r>
          </w:p>
        </w:tc>
      </w:tr>
      <w:tr>
        <w:trPr>
          <w:trHeight w:val="37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9 150</w:t>
            </w:r>
          </w:p>
        </w:tc>
      </w:tr>
      <w:tr>
        <w:trPr>
          <w:trHeight w:val="52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9 150</w:t>
            </w:r>
          </w:p>
        </w:tc>
      </w:tr>
      <w:tr>
        <w:trPr>
          <w:trHeight w:val="40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2 217 181</w:t>
            </w:r>
          </w:p>
        </w:tc>
      </w:tr>
      <w:tr>
        <w:trPr>
          <w:trHeight w:val="58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22 547</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1 768 278</w:t>
            </w:r>
          </w:p>
        </w:tc>
      </w:tr>
      <w:tr>
        <w:trPr>
          <w:trHeight w:val="57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r>
      <w:tr>
        <w:trPr>
          <w:trHeight w:val="34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91 619</w:t>
            </w:r>
          </w:p>
        </w:tc>
      </w:tr>
      <w:tr>
        <w:trPr>
          <w:trHeight w:val="57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w:t>
            </w:r>
          </w:p>
        </w:tc>
      </w:tr>
      <w:tr>
        <w:trPr>
          <w:trHeight w:val="28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16 618</w:t>
            </w:r>
          </w:p>
        </w:tc>
      </w:tr>
      <w:tr>
        <w:trPr>
          <w:trHeight w:val="30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69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9 763</w:t>
            </w:r>
          </w:p>
        </w:tc>
      </w:tr>
      <w:tr>
        <w:trPr>
          <w:trHeight w:val="54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86 872</w:t>
            </w:r>
          </w:p>
        </w:tc>
      </w:tr>
      <w:tr>
        <w:trPr>
          <w:trHeight w:val="36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күтіп-ұстау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123 816</w:t>
            </w:r>
          </w:p>
        </w:tc>
      </w:tr>
      <w:tr>
        <w:trPr>
          <w:trHeight w:val="52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64 249</w:t>
            </w:r>
          </w:p>
        </w:tc>
      </w:tr>
      <w:tr>
        <w:trPr>
          <w:trHeight w:val="34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3 036 177</w:t>
            </w:r>
          </w:p>
        </w:tc>
      </w:tr>
      <w:tr>
        <w:trPr>
          <w:trHeight w:val="43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3 036 177</w:t>
            </w:r>
          </w:p>
        </w:tc>
      </w:tr>
      <w:tr>
        <w:trPr>
          <w:trHeight w:val="3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305 233</w:t>
            </w:r>
          </w:p>
        </w:tc>
      </w:tr>
      <w:tr>
        <w:trPr>
          <w:trHeight w:val="36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1 694</w:t>
            </w:r>
          </w:p>
        </w:tc>
      </w:tr>
      <w:tr>
        <w:trPr>
          <w:trHeight w:val="37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1 694</w:t>
            </w:r>
          </w:p>
        </w:tc>
      </w:tr>
      <w:tr>
        <w:trPr>
          <w:trHeight w:val="36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r>
      <w:tr>
        <w:trPr>
          <w:trHeight w:val="34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r>
      <w:tr>
        <w:trPr>
          <w:trHeight w:val="6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302 818</w:t>
            </w:r>
          </w:p>
        </w:tc>
      </w:tr>
      <w:tr>
        <w:trPr>
          <w:trHeight w:val="81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20 321</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77 662</w:t>
            </w:r>
          </w:p>
        </w:tc>
      </w:tr>
      <w:tr>
        <w:trPr>
          <w:trHeight w:val="84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23 353</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19 383</w:t>
            </w:r>
          </w:p>
        </w:tc>
      </w:tr>
      <w:tr>
        <w:trPr>
          <w:trHeight w:val="36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33 236</w:t>
            </w:r>
          </w:p>
        </w:tc>
      </w:tr>
      <w:tr>
        <w:trPr>
          <w:trHeight w:val="57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83 211</w:t>
            </w:r>
          </w:p>
        </w:tc>
      </w:tr>
      <w:tr>
        <w:trPr>
          <w:trHeight w:val="37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2 597</w:t>
            </w:r>
          </w:p>
        </w:tc>
      </w:tr>
      <w:tr>
        <w:trPr>
          <w:trHeight w:val="57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r>
      <w:tr>
        <w:trPr>
          <w:trHeight w:val="46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16 004</w:t>
            </w:r>
          </w:p>
        </w:tc>
      </w:tr>
      <w:tr>
        <w:trPr>
          <w:trHeight w:val="45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8 099</w:t>
            </w:r>
          </w:p>
        </w:tc>
      </w:tr>
      <w:tr>
        <w:trPr>
          <w:trHeight w:val="87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7 916</w:t>
            </w:r>
          </w:p>
        </w:tc>
      </w:tr>
      <w:tr>
        <w:trPr>
          <w:trHeight w:val="34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6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10 224</w:t>
            </w:r>
          </w:p>
        </w:tc>
      </w:tr>
      <w:tr>
        <w:trPr>
          <w:trHeight w:val="36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1 218 721</w:t>
            </w:r>
          </w:p>
        </w:tc>
      </w:tr>
      <w:tr>
        <w:trPr>
          <w:trHeight w:val="51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703 867</w:t>
            </w:r>
          </w:p>
        </w:tc>
      </w:tr>
      <w:tr>
        <w:trPr>
          <w:trHeight w:val="55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393 135</w:t>
            </w:r>
          </w:p>
        </w:tc>
      </w:tr>
      <w:tr>
        <w:trPr>
          <w:trHeight w:val="57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254 163</w:t>
            </w:r>
          </w:p>
        </w:tc>
      </w:tr>
      <w:tr>
        <w:trPr>
          <w:trHeight w:val="3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51 569</w:t>
            </w:r>
          </w:p>
        </w:tc>
      </w:tr>
      <w:tr>
        <w:trPr>
          <w:trHeight w:val="54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315 700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16 397</w:t>
            </w:r>
          </w:p>
        </w:tc>
      </w:tr>
      <w:tr>
        <w:trPr>
          <w:trHeight w:val="6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 және абаттандыру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299 303</w:t>
            </w:r>
          </w:p>
        </w:tc>
      </w:tr>
      <w:tr>
        <w:trPr>
          <w:trHeight w:val="37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 (облыстық маңызы бар қаланың)</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5 683</w:t>
            </w:r>
          </w:p>
        </w:tc>
      </w:tr>
      <w:tr>
        <w:trPr>
          <w:trHeight w:val="55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5 683</w:t>
            </w:r>
          </w:p>
        </w:tc>
      </w:tr>
      <w:tr>
        <w:trPr>
          <w:trHeight w:val="42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52 362</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19 073</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15 289</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18 662</w:t>
            </w:r>
          </w:p>
        </w:tc>
      </w:tr>
      <w:tr>
        <w:trPr>
          <w:trHeight w:val="37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7 630</w:t>
            </w:r>
          </w:p>
        </w:tc>
      </w:tr>
      <w:tr>
        <w:trPr>
          <w:trHeight w:val="3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6 042</w:t>
            </w:r>
          </w:p>
        </w:tc>
      </w:tr>
      <w:tr>
        <w:trPr>
          <w:trHeight w:val="36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4 990</w:t>
            </w:r>
          </w:p>
        </w:tc>
      </w:tr>
      <w:tr>
        <w:trPr>
          <w:trHeight w:val="36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32 130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26 550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27 697</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17 597</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6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25 528</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10 748</w:t>
            </w:r>
          </w:p>
        </w:tc>
      </w:tr>
      <w:tr>
        <w:trPr>
          <w:trHeight w:val="34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селолық округ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10 542</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7 542</w:t>
            </w:r>
          </w:p>
        </w:tc>
      </w:tr>
      <w:tr>
        <w:trPr>
          <w:trHeight w:val="39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7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97 769</w:t>
            </w:r>
          </w:p>
        </w:tc>
      </w:tr>
      <w:tr>
        <w:trPr>
          <w:trHeight w:val="42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25 392</w:t>
            </w:r>
          </w:p>
        </w:tc>
      </w:tr>
      <w:tr>
        <w:trPr>
          <w:trHeight w:val="81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9 943</w:t>
            </w:r>
          </w:p>
        </w:tc>
      </w:tr>
      <w:tr>
        <w:trPr>
          <w:trHeight w:val="3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11 544</w:t>
            </w:r>
          </w:p>
        </w:tc>
      </w:tr>
      <w:tr>
        <w:trPr>
          <w:trHeight w:val="58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3 675</w:t>
            </w:r>
          </w:p>
        </w:tc>
      </w:tr>
      <w:tr>
        <w:trPr>
          <w:trHeight w:val="34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54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72 339</w:t>
            </w:r>
          </w:p>
        </w:tc>
      </w:tr>
      <w:tr>
        <w:trPr>
          <w:trHeight w:val="58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12 775</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42 685</w:t>
            </w:r>
          </w:p>
        </w:tc>
      </w:tr>
      <w:tr>
        <w:trPr>
          <w:trHeight w:val="48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12 927</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1 277</w:t>
            </w:r>
          </w:p>
        </w:tc>
      </w:tr>
      <w:tr>
        <w:trPr>
          <w:trHeight w:val="82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2 101</w:t>
            </w:r>
          </w:p>
        </w:tc>
      </w:tr>
      <w:tr>
        <w:trPr>
          <w:trHeight w:val="3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r>
      <w:tr>
        <w:trPr>
          <w:trHeight w:val="43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42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6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28 309</w:t>
            </w:r>
          </w:p>
        </w:tc>
      </w:tr>
      <w:tr>
        <w:trPr>
          <w:trHeight w:val="37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28 309</w:t>
            </w:r>
          </w:p>
        </w:tc>
      </w:tr>
      <w:tr>
        <w:trPr>
          <w:trHeight w:val="42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28 309</w:t>
            </w:r>
          </w:p>
        </w:tc>
      </w:tr>
      <w:tr>
        <w:trPr>
          <w:trHeight w:val="58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83 070</w:t>
            </w:r>
          </w:p>
        </w:tc>
      </w:tr>
      <w:tr>
        <w:trPr>
          <w:trHeight w:val="37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12 249</w:t>
            </w:r>
          </w:p>
        </w:tc>
      </w:tr>
      <w:tr>
        <w:trPr>
          <w:trHeight w:val="58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12 019</w:t>
            </w:r>
          </w:p>
        </w:tc>
      </w:tr>
      <w:tr>
        <w:trPr>
          <w:trHeight w:val="28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52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23 677</w:t>
            </w:r>
          </w:p>
        </w:tc>
      </w:tr>
      <w:tr>
        <w:trPr>
          <w:trHeight w:val="60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10 308</w:t>
            </w:r>
          </w:p>
        </w:tc>
      </w:tr>
      <w:tr>
        <w:trPr>
          <w:trHeight w:val="36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49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6 639</w:t>
            </w:r>
          </w:p>
        </w:tc>
      </w:tr>
      <w:tr>
        <w:trPr>
          <w:trHeight w:val="37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47 144</w:t>
            </w:r>
          </w:p>
        </w:tc>
      </w:tr>
      <w:tr>
        <w:trPr>
          <w:trHeight w:val="43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47 144</w:t>
            </w:r>
          </w:p>
        </w:tc>
      </w:tr>
      <w:tr>
        <w:trPr>
          <w:trHeight w:val="36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17 787</w:t>
            </w:r>
          </w:p>
        </w:tc>
      </w:tr>
      <w:tr>
        <w:trPr>
          <w:trHeight w:val="40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17 787</w:t>
            </w:r>
          </w:p>
        </w:tc>
      </w:tr>
      <w:tr>
        <w:trPr>
          <w:trHeight w:val="108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17 379</w:t>
            </w:r>
          </w:p>
        </w:tc>
      </w:tr>
      <w:tr>
        <w:trPr>
          <w:trHeight w:val="34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34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19 091</w:t>
            </w:r>
          </w:p>
        </w:tc>
      </w:tr>
      <w:tr>
        <w:trPr>
          <w:trHeight w:val="58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19 091</w:t>
            </w:r>
          </w:p>
        </w:tc>
      </w:tr>
      <w:tr>
        <w:trPr>
          <w:trHeight w:val="3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0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9 091</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142 544</w:t>
            </w:r>
          </w:p>
        </w:tc>
      </w:tr>
      <w:tr>
        <w:trPr>
          <w:trHeight w:val="43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9 415</w:t>
            </w:r>
          </w:p>
        </w:tc>
      </w:tr>
      <w:tr>
        <w:trPr>
          <w:trHeight w:val="55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9 185</w:t>
            </w:r>
          </w:p>
        </w:tc>
      </w:tr>
      <w:tr>
        <w:trPr>
          <w:trHeight w:val="36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55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128 129</w:t>
            </w:r>
          </w:p>
        </w:tc>
      </w:tr>
      <w:tr>
        <w:trPr>
          <w:trHeight w:val="64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13 005</w:t>
            </w:r>
          </w:p>
        </w:tc>
      </w:tr>
      <w:tr>
        <w:trPr>
          <w:trHeight w:val="36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6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84 894</w:t>
            </w:r>
          </w:p>
        </w:tc>
      </w:tr>
      <w:tr>
        <w:trPr>
          <w:trHeight w:val="51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4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8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w:t>
            </w:r>
          </w:p>
        </w:tc>
      </w:tr>
      <w:tr>
        <w:trPr>
          <w:trHeight w:val="36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58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14 278</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14 278</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14 278</w:t>
            </w:r>
          </w:p>
        </w:tc>
      </w:tr>
      <w:tr>
        <w:trPr>
          <w:trHeight w:val="37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363 039</w:t>
            </w:r>
          </w:p>
        </w:tc>
      </w:tr>
      <w:tr>
        <w:trPr>
          <w:trHeight w:val="36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392 829</w:t>
            </w:r>
          </w:p>
        </w:tc>
      </w:tr>
      <w:tr>
        <w:trPr>
          <w:trHeight w:val="39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392 829</w:t>
            </w:r>
          </w:p>
        </w:tc>
      </w:tr>
      <w:tr>
        <w:trPr>
          <w:trHeight w:val="37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392 829</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29 790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29 790</w:t>
            </w:r>
          </w:p>
        </w:tc>
      </w:tr>
      <w:tr>
        <w:trPr>
          <w:trHeight w:val="36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29 790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-599 408</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599 408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10 шілдедегі</w:t>
      </w:r>
      <w:r>
        <w:br/>
      </w:r>
      <w:r>
        <w:rPr>
          <w:rFonts w:ascii="Times New Roman"/>
          <w:b w:val="false"/>
          <w:i w:val="false"/>
          <w:color w:val="000000"/>
          <w:sz w:val="28"/>
        </w:rPr>
        <w:t>
№ 13/134 шешіміне 2 қосымша</w:t>
      </w:r>
    </w:p>
    <w:bookmarkEnd w:id="2"/>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2013 жылға арналған аудандық бюджеттің бюджеттік даму бағдарламасының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9"/>
        <w:gridCol w:w="1261"/>
        <w:gridCol w:w="1425"/>
        <w:gridCol w:w="8325"/>
      </w:tblGrid>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w:t>
            </w:r>
            <w:r>
              <w:br/>
            </w:r>
            <w:r>
              <w:rPr>
                <w:rFonts w:ascii="Times New Roman"/>
                <w:b/>
                <w:i w:val="false"/>
                <w:color w:val="000000"/>
                <w:sz w:val="20"/>
              </w:rPr>
              <w:t>
цио-</w:t>
            </w:r>
            <w:r>
              <w:br/>
            </w:r>
            <w:r>
              <w:rPr>
                <w:rFonts w:ascii="Times New Roman"/>
                <w:b/>
                <w:i w:val="false"/>
                <w:color w:val="000000"/>
                <w:sz w:val="20"/>
              </w:rPr>
              <w:t>
налдық топ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w:t>
            </w:r>
            <w:r>
              <w:br/>
            </w:r>
            <w:r>
              <w:rPr>
                <w:rFonts w:ascii="Times New Roman"/>
                <w:b/>
                <w:i w:val="false"/>
                <w:color w:val="000000"/>
                <w:sz w:val="20"/>
              </w:rPr>
              <w:t>
шілік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w:t>
            </w:r>
            <w:r>
              <w:br/>
            </w:r>
            <w:r>
              <w:rPr>
                <w:rFonts w:ascii="Times New Roman"/>
                <w:b/>
                <w:i w:val="false"/>
                <w:color w:val="000000"/>
                <w:sz w:val="20"/>
              </w:rPr>
              <w:t>
дар-</w:t>
            </w:r>
            <w:r>
              <w:br/>
            </w:r>
            <w:r>
              <w:rPr>
                <w:rFonts w:ascii="Times New Roman"/>
                <w:b/>
                <w:i w:val="false"/>
                <w:color w:val="000000"/>
                <w:sz w:val="20"/>
              </w:rPr>
              <w:t>
лама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45"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75"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15"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r>
      <w:tr>
        <w:trPr>
          <w:trHeight w:val="435"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585"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r>
      <w:tr>
        <w:trPr>
          <w:trHeight w:val="645"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r>
      <w:tr>
        <w:trPr>
          <w:trHeight w:val="345"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9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r>
      <w:tr>
        <w:trPr>
          <w:trHeight w:val="375"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r>
      <w:tr>
        <w:trPr>
          <w:trHeight w:val="3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6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r>
      <w:tr>
        <w:trPr>
          <w:trHeight w:val="405"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9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405"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r>
      <w:tr>
        <w:trPr>
          <w:trHeight w:val="585"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405"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10 шілдедегі</w:t>
      </w:r>
      <w:r>
        <w:br/>
      </w:r>
      <w:r>
        <w:rPr>
          <w:rFonts w:ascii="Times New Roman"/>
          <w:b w:val="false"/>
          <w:i w:val="false"/>
          <w:color w:val="000000"/>
          <w:sz w:val="28"/>
        </w:rPr>
        <w:t>
№ 13/134 шешіміне 3 қосымша</w:t>
      </w:r>
    </w:p>
    <w:bookmarkEnd w:id="3"/>
    <w:p>
      <w:pPr>
        <w:spacing w:after="0"/>
        <w:ind w:left="0"/>
        <w:jc w:val="left"/>
      </w:pPr>
      <w:r>
        <w:rPr>
          <w:rFonts w:ascii="Times New Roman"/>
          <w:b/>
          <w:i w:val="false"/>
          <w:color w:val="000000"/>
        </w:rPr>
        <w:t xml:space="preserve"> 2013 жылға арналған әрбір ауылдың (селоның), ауылдық (селолық) округтің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1050"/>
        <w:gridCol w:w="961"/>
        <w:gridCol w:w="9746"/>
      </w:tblGrid>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r>
      <w:tr>
        <w:trPr>
          <w:trHeight w:val="51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r>
      <w:tr>
        <w:trPr>
          <w:trHeight w:val="51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r>
      <w:tr>
        <w:trPr>
          <w:trHeight w:val="51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6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r>
      <w:tr>
        <w:trPr>
          <w:trHeight w:val="51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r>
      <w:tr>
        <w:trPr>
          <w:trHeight w:val="51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r>
      <w:tr>
        <w:trPr>
          <w:trHeight w:val="51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селолық округ әкімінің аппараты</w:t>
            </w:r>
          </w:p>
        </w:tc>
      </w:tr>
      <w:tr>
        <w:trPr>
          <w:trHeight w:val="51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6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43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43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r>
      <w:tr>
        <w:trPr>
          <w:trHeight w:val="6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69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43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4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r>
      <w:tr>
        <w:trPr>
          <w:trHeight w:val="66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66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9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40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r>
      <w:tr>
        <w:trPr>
          <w:trHeight w:val="66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4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43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r>
      <w:tr>
        <w:trPr>
          <w:trHeight w:val="66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48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r>
      <w:tr>
        <w:trPr>
          <w:trHeight w:val="66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6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37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9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r>
      <w:tr>
        <w:trPr>
          <w:trHeight w:val="61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9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w:t>
            </w:r>
          </w:p>
        </w:tc>
      </w:tr>
      <w:tr>
        <w:trPr>
          <w:trHeight w:val="36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r>
      <w:tr>
        <w:trPr>
          <w:trHeight w:val="72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46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r>
      <w:tr>
        <w:trPr>
          <w:trHeight w:val="54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9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6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r>
      <w:tr>
        <w:trPr>
          <w:trHeight w:val="3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r>
      <w:tr>
        <w:trPr>
          <w:trHeight w:val="51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r>
      <w:tr>
        <w:trPr>
          <w:trHeight w:val="51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43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43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6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r>
      <w:tr>
        <w:trPr>
          <w:trHeight w:val="51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r>
      <w:tr>
        <w:trPr>
          <w:trHeight w:val="51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r>
      <w:tr>
        <w:trPr>
          <w:trHeight w:val="51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6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r>
      <w:tr>
        <w:trPr>
          <w:trHeight w:val="51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46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селолық округ әкімінің аппараты</w:t>
            </w:r>
          </w:p>
        </w:tc>
      </w:tr>
      <w:tr>
        <w:trPr>
          <w:trHeight w:val="69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9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