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93dc" w14:textId="3ac9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7 желтоқсандағы № 101 "Қостанай облысының 2013-2015 жылдарға арналған облыстық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2013 жылғы 8 ақпандағы № 112 шешімі. Қостанай облысының Әділет департаментінде 2013 жылғы 11 ақпанда № 4007 болып тіркелді. Қолданылу мерзімінің аяқталуына байланысты күші жойылды (Қостанай облысы мәслихатының 2014 жылғы 22 қаңтардағы № 21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тұпнұсқаның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   Ескерту. Қолданылу мерзімінің аяқталуына байланысты күші жойылды (Қостанай облысы мәслихатының 22.01.2014 № 21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облысының 2013-2015 жылдарға арналған облыстық бюджеті туралы" 2012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3930 нөмірімен тіркелген, 2012 жылғы 22 желтоқсандағы "Костанайские новости"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105034833,4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5899397,0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165279,6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19259,0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98950897,8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105167341,2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1412058,0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1951581,0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539523,0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216972,0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216972,0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-1761537,8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1761537,8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2013 жылға арналған облыстық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190102,5 мың теңге сомасында, оның ішінде облыстық бюджеттен 64579,7 мың теңге сомасында және аудандар мен қалалар бюджеттерінен 125522,8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облыстық бюджетке 22219,0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нысаналы трансферттерді қайтарудың көрсетілген сомаларының облыстық бюджетке түсімі Қостанай облысы әкімдігі қаулысының негізінде белгіленеді.";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 Сергеев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Кисленкова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112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101 шешіміне 1-қосымша 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облыстық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553"/>
        <w:gridCol w:w="7813"/>
        <w:gridCol w:w="23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105034833,4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5899397,0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5899397,0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5899397,0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165279,6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807,6</w:t>
            </w:r>
          </w:p>
        </w:tc>
      </w:tr>
      <w:tr>
        <w:trPr>
          <w:trHeight w:val="14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98950897,8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9426221,8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9426221,8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89524676,0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89524676,0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733"/>
        <w:gridCol w:w="733"/>
        <w:gridCol w:w="6853"/>
        <w:gridCol w:w="23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105167341,2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1052128,0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570851,0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386484,0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380484,0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141820,0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344243,0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344243,0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137034,0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30854,0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30854,0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6406179,0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6406179,0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6404179,0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5731763,0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520149,0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12421013,0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1575496,0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1575496,0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1153099,0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қалаларға)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көлемін ұлғайтуға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422397,0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2777472,0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1012557,0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1012557,0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1764915,0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1004260,0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410961,0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деңгейлі жүйе бойынша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көтеруге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5040837,0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4851719,0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 даярлау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4625106,0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2927079,0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1931611,0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93735,0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238207,0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39029,0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312931,0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992829,0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995468,0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995468,0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24264059,0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1211988,0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1211988,0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837637,0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14918383,0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14918383,0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бұзылуынан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 бұзылуынан,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жүйкеге әсер ететін заттарды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 байланысты зардап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3857207,0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препараттармен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166838,0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жеткіліксіздігі, аутоиммунды,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 аурулармен ауыратын,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иммунитеті 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науқастарды, сондай-ақ бүйрегі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транспланттаудан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214151,0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емдеу кезінде қанның ұюы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факторларымен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300013,0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816949,0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1976336,0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халыққа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6805513,0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4226353,0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4226353,0</w:t>
            </w:r>
          </w:p>
        </w:tc>
      </w:tr>
      <w:tr>
        <w:trPr>
          <w:trHeight w:val="15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медициналық 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3541545,0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443765,0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680275,0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және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 көрсетілетінді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жедел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 және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626222,0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3227060,0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1695783,0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116794,0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оған 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1531277,0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1181705,0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акушерлік пункттерді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3186745,0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2535031,0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1613765,0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535867,0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248781,0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855370,0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823598,0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388388,0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388388,0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емделу бөлімшелері желісін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11338349,0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2796634,0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2796634,0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1170000,0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1615000,0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8541715,0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4448795,0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458156,0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3990639,0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4092920,0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үй-шаруашылық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1621584,0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 дамытуға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1861587,0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3728707,0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969945,0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969945,0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543222,0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1835629,0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1594459,0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1437791,0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725381,0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241055,0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64977,0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88393,0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775553,0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11756663,5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8809720,5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8685563,5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595871,0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971611,0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1670955,0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 арттыруды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2598641,0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3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атрибуттарды, жануарға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органдарына 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(жеткізу)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124157,0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456803,0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көздерi болып табылатын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жабдықтаудың аса маңызды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жүйелерiнен 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631737,0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631737,0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орман өсiру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617714,0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1685381,0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1685381,0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бойынша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3012,0</w:t>
            </w:r>
          </w:p>
        </w:tc>
      </w:tr>
      <w:tr>
        <w:trPr>
          <w:trHeight w:val="15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үшін,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қорғану заттарын, аспаптарды,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құралдарды, техниканы, 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инвентарды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991856,0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8013957,0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7809441,0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7809441,0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2602153,0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1342328,0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2295268,0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орташа жөндеу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1569692,0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тасымалын демеу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2680472,0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72084,0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2608388,0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464689,0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"Бизнестiң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шеңберiнде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кәсiпкерлiктi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проценттік ставкаларды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бизнесті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 сервистік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93209,0</w:t>
            </w:r>
          </w:p>
        </w:tc>
      </w:tr>
      <w:tr>
        <w:trPr>
          <w:trHeight w:val="15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140692,0</w:t>
            </w:r>
          </w:p>
        </w:tc>
      </w:tr>
      <w:tr>
        <w:trPr>
          <w:trHeight w:val="15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80359,0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19258589,5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19258589,5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19258589,5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190102,5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825704,0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1412058,0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1951581,0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кредит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етуге кредиттер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713"/>
        <w:gridCol w:w="733"/>
        <w:gridCol w:w="697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539523,0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539523,0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539523,0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539523,0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-1761537,8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1761537,8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112 шешіміне 2-қосымша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101 шешіміне 2-қосымша </w:t>
      </w:r>
    </w:p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облыстық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493"/>
        <w:gridCol w:w="7753"/>
        <w:gridCol w:w="23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102241807,0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6309354,0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6309354,0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6309354,0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95735814,0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12233746,0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12233746,0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83502068,0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83502068,0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673"/>
        <w:gridCol w:w="673"/>
        <w:gridCol w:w="6873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102205081,0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58279,0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392642,0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157594,0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130805,0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63675,0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63675,0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5392710,0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5392710,0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5078725,0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4643280,0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47464,0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48499,0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313985,0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8918636,0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2556937,0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1057795,0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1057795,0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1499142,0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1079723,0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419419,0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5412087,0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194482,0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5217605,0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4983277,0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867272,0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728056,0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246081,0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139216,0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18066065,0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1196885,0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1196885,0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879141,0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3896274,0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3896274,0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бұзылуынан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 бұзылуынан,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жүйкеге әсер ететін заттарды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 байланысты зардап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3680130,0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81895,0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80039,0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6474199,0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6474199,0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медициналық 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5901955,0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474828,0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1014665,0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1014665,0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және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 көрсетілетінді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жедел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 және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5484042,0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1031348,0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оған 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94439,0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23177,0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650027,0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4452694,0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4152694,0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акушерлік пункттерді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3432360,0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2953324,0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1789112,0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575557,0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811089,0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124584,0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891560,0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859110,0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281758,0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281758,0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197278,0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197278,0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14445991,3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4958509,0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4958509,0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1958509,0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9487482,3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6205498,3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129555,3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6075943,0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3281984,0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үй-шаруашылық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642752,0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926338,0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 дамытуға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953610,0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493225,0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4502108,0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901839,0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901839,0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126287,0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528350,0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2699382,0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1648671,0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49345,0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1523964,0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1050711,0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748959,0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243333,0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211285,0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211285,0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62057,0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144372,0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2006375,0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2006375,0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2006375,0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555546,0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1450829,0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5724047,0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4819814,0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4819814,0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1787922,0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2883614,0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693048,0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693048,0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орман өсiру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678960,0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131212,0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45967,0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6501654,0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6392545,0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6392545,0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1935591,0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3020663,0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тасымалын демеу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7383506,0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7329524,0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166189,0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166189,0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2891818,0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2891818,0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1734556,0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679000,0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1055556,0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2436961,0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жарғылық капиталдарын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1000000,0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917144,0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519817,0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18675732,0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18675732,0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18675732,0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18675732,0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-35523,0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кредит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673"/>
        <w:gridCol w:w="673"/>
        <w:gridCol w:w="7013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1267523,0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1267523,0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1267523,0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1267523,0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