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f131" w14:textId="07df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1 маусымдағы № 207 "Қостанай облысының жергілікті маңызы бар Тарих және мәдениет ескерткіштерінің мемлекеттік тізімін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28 қаңтардағы № 23 қаулысы. Қостанай облысының Әділет департаментінде 2013 жылғы 19 ақпанда № 4021 болып тіркелді. Күші жойылды - Қостанай облысы әкімдігінің 2019 жылғы 1 тамыздағы № 322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Қостанай облысы әкімдігінің 01.08.2019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"Тарихи–мәдени мұра объектілерін қорғау және пайдалану туралы" Қазақстан Республикасының 1992 жылғы 2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облысының жергілікті маңызы бар Тарих және мәдениет ескерткіштерінің мемлекеттік тізімін бекіту туралы" Қостанай облысы әкімдігінің 2010 жылғы 1 маусымдағы № 207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3729 болып тіркелген, 2010 жылғы 14 шілдеде, 2010 жылғы 20 шілдеде, 2010 жылғы 21 шілдеде, 2010 жылғы 23 шілдеде, 2010 жылғы 27 шілдеде "Қостанай таңы"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Қостанай облысының жергілікті маңызы бар Тарих және мәдениет ескерткіштерінің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тізіміндегі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556 жол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0"/>
        <w:gridCol w:w="5097"/>
        <w:gridCol w:w="647"/>
        <w:gridCol w:w="3076"/>
      </w:tblGrid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жер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ауруханасының ғимараты,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3597 госпиталь,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 жыл.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572 жол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2"/>
        <w:gridCol w:w="6414"/>
        <w:gridCol w:w="814"/>
        <w:gridCol w:w="2380"/>
      </w:tblGrid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Кәсіпорыншы Столдың үйі,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ғасырдың соңы – XX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ғасырдың басы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574 жол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4093"/>
        <w:gridCol w:w="1136"/>
        <w:gridCol w:w="3318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Реалдық училище,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басы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3"/>
        <w:gridCol w:w="917"/>
      </w:tblGrid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әкімі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әкімдігінің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басқармасы" ММ бастығы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Л. Сероус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