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57b2" w14:textId="8895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ауданының "Тұщыландырылған белдеу" жер асты суларының кен орны Федоров шаруашылық-ауыз су тартуының № 9801, № 9802, № 9803, № 9804, № 9805, № 9806, № 9807 ұңғымалары учаскесінде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11 ақпандағы № 49 қаулысы. Қостанай облысының Әділет департаментінде 2013 жылғы 21 ақпанда № 4032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"Тұщыландырылған белдеу" жер асты суларының кен орны Федоров шаруашылық-ауыз су тартуының № 9801, № 9802, № 9803, № 9804, № 9805, № 9806, № 9807 ұңғымалары учаскесінде санитарлық қорғау </w:t>
      </w:r>
      <w:r>
        <w:rPr>
          <w:rFonts w:ascii="Times New Roman"/>
          <w:b w:val="false"/>
          <w:i w:val="false"/>
          <w:color w:val="000000"/>
          <w:sz w:val="28"/>
        </w:rPr>
        <w:t>аймақтары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Су ресурстарын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қаулысына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"Тұщыландырылған белдеу"</w:t>
      </w:r>
      <w:r>
        <w:br/>
      </w:r>
      <w:r>
        <w:rPr>
          <w:rFonts w:ascii="Times New Roman"/>
          <w:b/>
          <w:i w:val="false"/>
          <w:color w:val="000000"/>
        </w:rPr>
        <w:t>жер асты суларының кен орны Федоров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тартуының № 9801, № 9802, № 9803, № 9804, № 9805,</w:t>
      </w:r>
      <w:r>
        <w:br/>
      </w:r>
      <w:r>
        <w:rPr>
          <w:rFonts w:ascii="Times New Roman"/>
          <w:b/>
          <w:i w:val="false"/>
          <w:color w:val="000000"/>
        </w:rPr>
        <w:t>№ 9806, № 9807 ұңғымалары учаскесінде</w:t>
      </w:r>
      <w:r>
        <w:br/>
      </w:r>
      <w:r>
        <w:rPr>
          <w:rFonts w:ascii="Times New Roman"/>
          <w:b/>
          <w:i w:val="false"/>
          <w:color w:val="000000"/>
        </w:rPr>
        <w:t>санитарлық қорғау аймақтары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 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"Тұщыландырылған белдеу" жер асты суларының кен орны Федоров су тартуының №№ 9801-9807 ұңғымалары учаскесінің санитарлық қорғау аймағының санитарлық-гидрологиялық негіздемесі" жобасының картографиялық материалында санитарлық қорғау аймақтарының шекаралары көрсетілген (Тапсырыс беруші "Чистый колодец" жауапкершілігі шектеулі серіктестігі).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