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8d918" w14:textId="088d9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ауданындағы Озерная станциясында № 920501 ұңғыма учаскесінде шаруашылық-ауыз су тартудың санитарлық қорғау аймақтарын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2013 жылғы 12 ақпандағы № 56 қаулысы. Қостанай облысының Әділет департаментінде 2013 жылғы 11 наурызда № 4058 болып тіркелді. Күші жойылды - Қостанай облысы әкімдігінің 2022 жылғы 28 сәуірдегі № 181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Күші жойылды - Қостанай облысы әкімдігінің 28.04.2022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9 шілдедегі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Қаулының кіріспесіне өзгеріс енгізілді – Қостанай облысы әкімдігінің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ауданындағы Озерная станциясында № 920501 ұңғыма учаскесінде шаруашылық-ауыз су тартудың санитарлық қорғау аймақтары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Садуақасов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санитарлық-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қадағалау комитетінің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департаменті"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Б. Кенжебаев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 ресурстары комитетінің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 ресурстарын пайдалануды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реттеу және қорғау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Тобыл-Торғай бассейндік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инспекциясы"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Г. Оспанбекова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"Қостанай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әкімдігінің табиғи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ресурстар және табиғат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пайдалануды реттеу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 Қ. Төлеубаев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 А. Ахметжанов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12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ауданындағы Озерная станциясында № 920501 ұңғыма учаскесінде шаруашылық-ауыз су тартудың санитарлық қорғау аймақтары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 қорғау аймақтарының мөлшерлері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- 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- 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- белдеу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 – 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103,3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 104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601,6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 454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20,65 гектар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"Қостанай облысының Қостанай ауданындағы Озерная станциясында № 920501 ұңғыма учаскесінде "Озерное" ЖШС су тартудың санитарлық қорғау аймақтарының белдеулерін негіздеу жобасы" жобасының картографиялық материалында санитарлық қорғау аймақтарының шекаралары көрсетілген (Тапсырыс беруші "Озерное" жауапкершілігі шектеулі серіктестігі).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