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fb9c" w14:textId="cb9f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 наурыздағы № 1 қаулысы және Қостанай облысы мәслихатының 2013 жылғы 1 наурыздағы № 121 шешімі. Қостанай облысының Әділет департаментінде 2013 жылғы 8 сәуірде № 4086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"селосы", "селосының" деген сөздер тиісінше "ауылдық", "ауылы", "ауылының"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Қарасу ауданының өкілді және атқарушы органдарының пікірін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Тұрғындарының саны 50 адамнан кем Қарасу ауданы Жамбыл ауылдық округінің Западное ауылы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Таратылған Западное ауылы Қарасу ауданы Жамбыл ауылдық округінің Жамбыл ауылының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Жамбыл ауылдық округі Қарасу ауданының Жамбыл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8"/>
        <w:gridCol w:w="5992"/>
      </w:tblGrid>
      <w:tr>
        <w:trPr>
          <w:trHeight w:val="30" w:hRule="atLeast"/>
        </w:trPr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Н. Садуақасов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 Сергеев</w:t>
            </w:r>
          </w:p>
        </w:tc>
      </w:tr>
      <w:tr>
        <w:trPr>
          <w:trHeight w:val="30" w:hRule="atLeast"/>
        </w:trPr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