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a01e" w14:textId="27fa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ауданында орналасқан Козырев кен орнының № 3э/6806 және № 4э/6807 ұңғымалары учаскесінде жер асты шаруашылық-ауыз суын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1 сәуірдегі № 121 қаулысы. Қостанай облысының Әділет департаментінде 2013 жылғы 17 сәуірде № 4098 болып тіркелді. Тақырып жаңа редакцияда - Қостанай облысы әкімдігінің 2019 жылғы 25 желтоқсандағы № 543 қаулысымен.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ауданында орналасқан Козырев кен орнының № 3э/6806 және № 4э/6807 ұңғымалары учаскесінде жер асты шаруашылық-ауыз суын тартудың санитарлық қорғау аймақтары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ортаны қорғау министрлігінің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қаулысына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Бейімбет Майлин ауданында орналасқан Козырев кен орнының</w:t>
      </w:r>
      <w:r>
        <w:br/>
      </w:r>
      <w:r>
        <w:rPr>
          <w:rFonts w:ascii="Times New Roman"/>
          <w:b/>
          <w:i w:val="false"/>
          <w:color w:val="000000"/>
        </w:rPr>
        <w:t>№ 3э/6806 және № 4э/6807 ұңғымалары учаскесінде жер асты</w:t>
      </w:r>
      <w:r>
        <w:br/>
      </w:r>
      <w:r>
        <w:rPr>
          <w:rFonts w:ascii="Times New Roman"/>
          <w:b/>
          <w:i w:val="false"/>
          <w:color w:val="000000"/>
        </w:rPr>
        <w:t>сулары шаруашылық-ауыз су тартудың санитарлық</w:t>
      </w:r>
      <w:r>
        <w:br/>
      </w:r>
      <w:r>
        <w:rPr>
          <w:rFonts w:ascii="Times New Roman"/>
          <w:b/>
          <w:i w:val="false"/>
          <w:color w:val="000000"/>
        </w:rPr>
        <w:t>қорғау аймақтары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Қостанай облысы әкімдігінің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3э/6806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4э/6807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367,5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428,5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 гектар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Ескерту: алынып тасталды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