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86fb" w14:textId="2148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басым ауыл шаруашылығы дақылдарының тізбесін және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15 сәуірдегі № 153 қаулысы. Қостанай облысының Әділет департаментінде 2013 жылғы 29 сәуірде № 4112 болып тіркелді. Қолданылу мерзімінің аяқталуына байланысты күші жойылды (Қостанай облысы әкімдігінің 2013 жылғы 28 қарашадағы № 08-10/4884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аяқталуына байланысты күші жойылды (Қостанай облысы әкімдігінің 28.11.2013 № 08-10/4884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2013 жылға арналған басым ауыл шаруашылығы дақылдарының тізбесі және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арналған субсидиялардың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шаруашылығының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 Қ. Ғабдулин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басым ауыл шаруашылығы дақылдарының тізбесі және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4540"/>
        <w:gridCol w:w="6670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тізбесі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 және егін жинау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қажетті жанар-жағар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материалдары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құндылықтардың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арзандатуға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(базалық норма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(көтеріңкі норма бойынша)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(базалық норма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(көтеріңкі норма бойынша)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(базалық норма бойынша)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 (базалық норма бойынша)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(базалық норма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 (көтеріңкі норма бойынша)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Көкөнiстер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 (базалық норма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 (көтеріңкі норма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(барлық түрдегі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жылыжайларда топырақтың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жағдайларында,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дақыл айналымы)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(базалық норма бойынша)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бірінші,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 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тұқымдас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(базалық норма бойынша)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шалғындандыру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егілген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(базалық норма бойынша)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(базалық норма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