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557a" w14:textId="7665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2010 жылғы 30 қаңтардағы № 54 "Қостанай облысы аумағындағы елді мекеннің құрамдас бөліктеріне атау беру және атауын қайта өзгерту тәртібін жүргізу жөніндегі ережелерін, жер телімдеріне, ғимараттарға және құрылыстарға реттік нөмірлер беру талаптарын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2013 жылғы 8 сәуірдегі № 135 қаулысы. Қостанай облысының Әділет департаментінде 2013 жылғы 8 мамырда № 4128 болып тіркелді. Күші жойылды - Қостанай облысы әкімдігінің 2016 жылғы 25 ақпандағы № 82 қаулысымен</w:t>
      </w:r>
    </w:p>
    <w:p>
      <w:pPr>
        <w:spacing w:after="0"/>
        <w:ind w:left="0"/>
        <w:jc w:val="left"/>
      </w:pPr>
      <w:r>
        <w:rPr>
          <w:rFonts w:ascii="Times New Roman"/>
          <w:b w:val="false"/>
          <w:i w:val="false"/>
          <w:color w:val="ff0000"/>
          <w:sz w:val="28"/>
        </w:rPr>
        <w:t xml:space="preserve">      Ескерту. Күші жойылды - Қостанай облысы әкімдігінің 25.02.2016 </w:t>
      </w:r>
      <w:r>
        <w:rPr>
          <w:rFonts w:ascii="Times New Roman"/>
          <w:b w:val="false"/>
          <w:i w:val="false"/>
          <w:color w:val="ff0000"/>
          <w:sz w:val="28"/>
        </w:rPr>
        <w:t>№ 82</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 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Қостанай облысы әкімдігінің "Қостанай облысы аумағындағы елді мекеннің құрамдас бөліктеріне атау беру және атауын қайта өзгерту тәртібін жүргізу жөніндегі ережелерін, жер телімдеріне, ғимараттарға және құрылыстарға реттік нөмірлер беру талаптарын бекіту туралы" 2010 жылғы 30 қаңтардағы </w:t>
      </w:r>
      <w:r>
        <w:rPr>
          <w:rFonts w:ascii="Times New Roman"/>
          <w:b w:val="false"/>
          <w:i w:val="false"/>
          <w:color w:val="000000"/>
          <w:sz w:val="28"/>
        </w:rPr>
        <w:t>№ 54</w:t>
      </w:r>
      <w:r>
        <w:rPr>
          <w:rFonts w:ascii="Times New Roman"/>
          <w:b w:val="false"/>
          <w:i w:val="false"/>
          <w:color w:val="000000"/>
          <w:sz w:val="28"/>
        </w:rPr>
        <w:t xml:space="preserve"> қаулысына (Нормативтік құқықтық актілерді мемлекеттік тіркеу тізілімінде № 3704 болып тіркелген, 2010 жылғы 23 ақпанда "Қостанай таңы"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жоғарыда аталған қаулымен бекітілген, Қостанай облысы аумағындағы елді мекеннің құрамдас бөліктеріне атау беру және атауын қайта өзгерту тәртібін жүргізу жөніндегі </w:t>
      </w:r>
      <w:r>
        <w:rPr>
          <w:rFonts w:ascii="Times New Roman"/>
          <w:b w:val="false"/>
          <w:i w:val="false"/>
          <w:color w:val="000000"/>
          <w:sz w:val="28"/>
        </w:rPr>
        <w:t>ережелер</w:t>
      </w:r>
      <w:r>
        <w:rPr>
          <w:rFonts w:ascii="Times New Roman"/>
          <w:b w:val="false"/>
          <w:i w:val="false"/>
          <w:color w:val="000000"/>
          <w:sz w:val="28"/>
        </w:rPr>
        <w:t xml:space="preserve">, жер телімдеріне, ғимараттарға және құрылыстарға реттік нөмірлер беру талаптары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1"/>
        <w:gridCol w:w="849"/>
      </w:tblGrid>
      <w:tr>
        <w:trPr>
          <w:trHeight w:val="30" w:hRule="atLeast"/>
        </w:trPr>
        <w:tc>
          <w:tcPr>
            <w:tcW w:w="1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Садуақасов</w:t>
            </w:r>
            <w:r>
              <w:br/>
            </w:r>
            <w:r>
              <w:rPr>
                <w:rFonts w:ascii="Times New Roman"/>
                <w:b w:val="false"/>
                <w:i w:val="false"/>
                <w:color w:val="000000"/>
                <w:sz w:val="20"/>
              </w:rPr>
              <w:t>
</w:t>
            </w:r>
          </w:p>
        </w:tc>
      </w:tr>
      <w:tr>
        <w:trPr>
          <w:trHeight w:val="30" w:hRule="atLeast"/>
        </w:trPr>
        <w:tc>
          <w:tcPr>
            <w:tcW w:w="1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 әкімдігінің</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және қала құрылысы</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басқармасы" ММ бастығы</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 С. Омарова</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2013 жылғы 8 сәуірдегі</w:t>
            </w:r>
            <w:r>
              <w:br/>
            </w:r>
            <w:r>
              <w:rPr>
                <w:rFonts w:ascii="Times New Roman"/>
                <w:b w:val="false"/>
                <w:i w:val="false"/>
                <w:color w:val="000000"/>
                <w:sz w:val="20"/>
              </w:rPr>
              <w:t>№ 135 қаулысына қосымша</w:t>
            </w:r>
          </w:p>
        </w:tc>
      </w:tr>
    </w:tbl>
    <w:bookmarkStart w:name="z6" w:id="0"/>
    <w:p>
      <w:pPr>
        <w:spacing w:after="0"/>
        <w:ind w:left="0"/>
        <w:jc w:val="left"/>
      </w:pPr>
      <w:r>
        <w:rPr>
          <w:rFonts w:ascii="Times New Roman"/>
          <w:b/>
          <w:i w:val="false"/>
          <w:color w:val="000000"/>
        </w:rPr>
        <w:t xml:space="preserve"> Қостанай облысы аумағындағы елді мекеннің</w:t>
      </w:r>
      <w:r>
        <w:br/>
      </w:r>
      <w:r>
        <w:rPr>
          <w:rFonts w:ascii="Times New Roman"/>
          <w:b/>
          <w:i w:val="false"/>
          <w:color w:val="000000"/>
        </w:rPr>
        <w:t>құрамдас бөліктеріне атау беру және атауын</w:t>
      </w:r>
      <w:r>
        <w:br/>
      </w:r>
      <w:r>
        <w:rPr>
          <w:rFonts w:ascii="Times New Roman"/>
          <w:b/>
          <w:i w:val="false"/>
          <w:color w:val="000000"/>
        </w:rPr>
        <w:t>қайта өзгерту тәртібін жүргізу жөніндегі</w:t>
      </w:r>
      <w:r>
        <w:br/>
      </w:r>
      <w:r>
        <w:rPr>
          <w:rFonts w:ascii="Times New Roman"/>
          <w:b/>
          <w:i w:val="false"/>
          <w:color w:val="000000"/>
        </w:rPr>
        <w:t>ережелер, жер телімдеріне, ғимараттарға</w:t>
      </w:r>
      <w:r>
        <w:br/>
      </w:r>
      <w:r>
        <w:rPr>
          <w:rFonts w:ascii="Times New Roman"/>
          <w:b/>
          <w:i w:val="false"/>
          <w:color w:val="000000"/>
        </w:rPr>
        <w:t>және құрылыстарға реттік нөмірлер</w:t>
      </w:r>
      <w:r>
        <w:br/>
      </w:r>
      <w:r>
        <w:rPr>
          <w:rFonts w:ascii="Times New Roman"/>
          <w:b/>
          <w:i w:val="false"/>
          <w:color w:val="000000"/>
        </w:rPr>
        <w:t>беру талаптары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Осы Қостанай облысы аумағындағы елді мекеннің құрамдас бөліктеріне атау беру және атауын қайта өзгерту тәртібін жүргізу жөніндегі ережелер, жер телімдеріне, ғимараттарға және құрылыстарға реттік нөмірлер беру талаптары (бұдан әрі – Ереже) Қазақстан Республикасының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Ақпараттандыру</w:t>
      </w:r>
      <w:r>
        <w:rPr>
          <w:rFonts w:ascii="Times New Roman"/>
          <w:b w:val="false"/>
          <w:i w:val="false"/>
          <w:color w:val="000000"/>
          <w:sz w:val="28"/>
        </w:rPr>
        <w:t xml:space="preserve"> туралы" 2007 жылғы 11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сәулет, қала құрылысы және құрылыс қызметі туралы" 2001 жылғы 16 шілдедегі, "</w:t>
      </w:r>
      <w:r>
        <w:rPr>
          <w:rFonts w:ascii="Times New Roman"/>
          <w:b w:val="false"/>
          <w:i w:val="false"/>
          <w:color w:val="000000"/>
          <w:sz w:val="28"/>
        </w:rPr>
        <w:t>Жылжымайтын мүлiкке</w:t>
      </w:r>
      <w:r>
        <w:rPr>
          <w:rFonts w:ascii="Times New Roman"/>
          <w:b w:val="false"/>
          <w:i w:val="false"/>
          <w:color w:val="000000"/>
          <w:sz w:val="28"/>
        </w:rPr>
        <w:t xml:space="preserve"> құқықтарды мемлекеттiк тiркеу туралы" 2007 жылғы 26 шiлдедегi, "</w:t>
      </w:r>
      <w:r>
        <w:rPr>
          <w:rFonts w:ascii="Times New Roman"/>
          <w:b w:val="false"/>
          <w:i w:val="false"/>
          <w:color w:val="000000"/>
          <w:sz w:val="28"/>
        </w:rPr>
        <w:t>Тұрғын үй</w:t>
      </w:r>
      <w:r>
        <w:rPr>
          <w:rFonts w:ascii="Times New Roman"/>
          <w:b w:val="false"/>
          <w:i w:val="false"/>
          <w:color w:val="000000"/>
          <w:sz w:val="28"/>
        </w:rPr>
        <w:t xml:space="preserve"> қатынастары туралы" 1997 жылғы 16 сәуiрдегi,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әкiмшiлiк-аумақтық құрылысы туралы" 1993 жылғы 8 желтоқсандағы,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тіл туралы" 1997 жылғы 11 шілдедегі Заңдарына, "Қазақстан Республикасының аумағында жылжымайтын мүлік объектілерін адрестеу қағидаларын бекіту туралы" Қазақстан Республикасы Құрылыс және тұрғын үй-коммуналдық шаруашылық істері агенттігінің 2012 жылғы 27 маусымдағы № 278 және Қазақстан Республикасы Көлік және коммуникация министрлігінің 2012 жылғы 26 маусымдағы № 378 бірлескен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Негізгі ережелер</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Ережеде</w:t>
      </w:r>
      <w:r>
        <w:rPr>
          <w:rFonts w:ascii="Times New Roman"/>
          <w:b w:val="false"/>
          <w:i w:val="false"/>
          <w:color w:val="000000"/>
          <w:sz w:val="28"/>
        </w:rPr>
        <w:t xml:space="preserve"> келесі негізгі терминдер пайдаланылады:</w:t>
      </w:r>
      <w:r>
        <w:br/>
      </w:r>
      <w:r>
        <w:rPr>
          <w:rFonts w:ascii="Times New Roman"/>
          <w:b w:val="false"/>
          <w:i w:val="false"/>
          <w:color w:val="000000"/>
          <w:sz w:val="28"/>
        </w:rPr>
        <w:t>
      </w:t>
      </w:r>
      <w:r>
        <w:rPr>
          <w:rFonts w:ascii="Times New Roman"/>
          <w:b w:val="false"/>
          <w:i w:val="false"/>
          <w:color w:val="000000"/>
          <w:sz w:val="28"/>
        </w:rPr>
        <w:t>1) алаң – тұйық шекаралы қала құрылысының атаулы элементі;</w:t>
      </w:r>
      <w:r>
        <w:br/>
      </w:r>
      <w:r>
        <w:rPr>
          <w:rFonts w:ascii="Times New Roman"/>
          <w:b w:val="false"/>
          <w:i w:val="false"/>
          <w:color w:val="000000"/>
          <w:sz w:val="28"/>
        </w:rPr>
        <w:t>
      </w:t>
      </w:r>
      <w:r>
        <w:rPr>
          <w:rFonts w:ascii="Times New Roman"/>
          <w:b w:val="false"/>
          <w:i w:val="false"/>
          <w:color w:val="000000"/>
          <w:sz w:val="28"/>
        </w:rPr>
        <w:t>2) алдын-ала берілген мекенжай (жобалық нөмір) – объектіні пайдалануға бергенге дейін жобалау алдындағы құжаттаманы ресімдеу кезеңінде берілетін жылжымайтын мүлік объектілерінің мекенжайы;</w:t>
      </w:r>
      <w:r>
        <w:br/>
      </w:r>
      <w:r>
        <w:rPr>
          <w:rFonts w:ascii="Times New Roman"/>
          <w:b w:val="false"/>
          <w:i w:val="false"/>
          <w:color w:val="000000"/>
          <w:sz w:val="28"/>
        </w:rPr>
        <w:t>
      </w:t>
      </w:r>
      <w:r>
        <w:rPr>
          <w:rFonts w:ascii="Times New Roman"/>
          <w:b w:val="false"/>
          <w:i w:val="false"/>
          <w:color w:val="000000"/>
          <w:sz w:val="28"/>
        </w:rPr>
        <w:t>3) атау - елді мекендердегі елді мекеннің құрамдас бөлігіне берілетін, оларды белгілеу мен тануға қызмет ететін жалқы есімдер;</w:t>
      </w:r>
      <w:r>
        <w:br/>
      </w:r>
      <w:r>
        <w:rPr>
          <w:rFonts w:ascii="Times New Roman"/>
          <w:b w:val="false"/>
          <w:i w:val="false"/>
          <w:color w:val="000000"/>
          <w:sz w:val="28"/>
        </w:rPr>
        <w:t>
      </w:t>
      </w:r>
      <w:r>
        <w:rPr>
          <w:rFonts w:ascii="Times New Roman"/>
          <w:b w:val="false"/>
          <w:i w:val="false"/>
          <w:color w:val="000000"/>
          <w:sz w:val="28"/>
        </w:rPr>
        <w:t xml:space="preserve">4) әкімшілік-аумақтық бірлік –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Әкімшілік-аумақтық бірліктер типтері атауларының тізбесіне сәйкес Қазақстан Республикасының әкімшілік-аумақтық құрылым жүйесінің құрамдас бөлігі;</w:t>
      </w:r>
      <w:r>
        <w:br/>
      </w:r>
      <w:r>
        <w:rPr>
          <w:rFonts w:ascii="Times New Roman"/>
          <w:b w:val="false"/>
          <w:i w:val="false"/>
          <w:color w:val="000000"/>
          <w:sz w:val="28"/>
        </w:rPr>
        <w:t>
      </w:t>
      </w:r>
      <w:r>
        <w:rPr>
          <w:rFonts w:ascii="Times New Roman"/>
          <w:b w:val="false"/>
          <w:i w:val="false"/>
          <w:color w:val="000000"/>
          <w:sz w:val="28"/>
        </w:rPr>
        <w:t>5) блок – қызметі тұрғысынан тәуелсіз, басқа элементтермен үйлестіріліп те, жеке де пайдалануға болатын үйдің көлемдік-кеңістік элементі;</w:t>
      </w:r>
      <w:r>
        <w:br/>
      </w:r>
      <w:r>
        <w:rPr>
          <w:rFonts w:ascii="Times New Roman"/>
          <w:b w:val="false"/>
          <w:i w:val="false"/>
          <w:color w:val="000000"/>
          <w:sz w:val="28"/>
        </w:rPr>
        <w:t>
      </w:t>
      </w:r>
      <w:r>
        <w:rPr>
          <w:rFonts w:ascii="Times New Roman"/>
          <w:b w:val="false"/>
          <w:i w:val="false"/>
          <w:color w:val="000000"/>
          <w:sz w:val="28"/>
        </w:rPr>
        <w:t>6) бульвар – қарсы көліктік ағындары орман бақтық екпелермен, жаяу жүру жолдарымен бөлінген жергілікті маңызы бар көше немесе жол;</w:t>
      </w:r>
      <w:r>
        <w:br/>
      </w:r>
      <w:r>
        <w:rPr>
          <w:rFonts w:ascii="Times New Roman"/>
          <w:b w:val="false"/>
          <w:i w:val="false"/>
          <w:color w:val="000000"/>
          <w:sz w:val="28"/>
        </w:rPr>
        <w:t>
      </w:t>
      </w:r>
      <w:r>
        <w:rPr>
          <w:rFonts w:ascii="Times New Roman"/>
          <w:b w:val="false"/>
          <w:i w:val="false"/>
          <w:color w:val="000000"/>
          <w:sz w:val="28"/>
        </w:rPr>
        <w:t>7) гараж – автомобиль көлігін тұрақты немесе уақытша сақтауға арналған ғимарат;</w:t>
      </w:r>
      <w:r>
        <w:br/>
      </w:r>
      <w:r>
        <w:rPr>
          <w:rFonts w:ascii="Times New Roman"/>
          <w:b w:val="false"/>
          <w:i w:val="false"/>
          <w:color w:val="000000"/>
          <w:sz w:val="28"/>
        </w:rPr>
        <w:t>
      </w:t>
      </w:r>
      <w:r>
        <w:rPr>
          <w:rFonts w:ascii="Times New Roman"/>
          <w:b w:val="false"/>
          <w:i w:val="false"/>
          <w:color w:val="000000"/>
          <w:sz w:val="28"/>
        </w:rPr>
        <w:t>8) даңғыл – жалпы қалалық маңызы бар жол немесе көше;</w:t>
      </w:r>
      <w:r>
        <w:br/>
      </w:r>
      <w:r>
        <w:rPr>
          <w:rFonts w:ascii="Times New Roman"/>
          <w:b w:val="false"/>
          <w:i w:val="false"/>
          <w:color w:val="000000"/>
          <w:sz w:val="28"/>
        </w:rPr>
        <w:t>
      </w:t>
      </w:r>
      <w:r>
        <w:rPr>
          <w:rFonts w:ascii="Times New Roman"/>
          <w:b w:val="false"/>
          <w:i w:val="false"/>
          <w:color w:val="000000"/>
          <w:sz w:val="28"/>
        </w:rPr>
        <w:t>9) елдi мекен – республика аумағының халық жинақы орналасқан, кемiнде 50 адамы бар, азаматтардың шаруашылық және басқа қоғамдық қызметi нәтижесiнде қалыптасқан, заңда белгiленген тәртiпте есепке алынған және тiркелген, жергiлiктi өкiлдi және атқарушы органдар басқаратын бiр бөлiгi;</w:t>
      </w:r>
      <w:r>
        <w:br/>
      </w:r>
      <w:r>
        <w:rPr>
          <w:rFonts w:ascii="Times New Roman"/>
          <w:b w:val="false"/>
          <w:i w:val="false"/>
          <w:color w:val="000000"/>
          <w:sz w:val="28"/>
        </w:rPr>
        <w:t>
      </w:t>
      </w:r>
      <w:r>
        <w:rPr>
          <w:rFonts w:ascii="Times New Roman"/>
          <w:b w:val="false"/>
          <w:i w:val="false"/>
          <w:color w:val="000000"/>
          <w:sz w:val="28"/>
        </w:rPr>
        <w:t xml:space="preserve">10) елдi мекендердiң құрамдас бөлiктерi –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Елдi мекендердің құрамдас бөлiктерi типтерi атауларының тiзбесінде көрсетiлген көше, даңғыл, тұйық көшелер, бульвар, шағын аудан және елдi мекеннiң басқа да құрамдас бөлiктерi;</w:t>
      </w:r>
      <w:r>
        <w:br/>
      </w:r>
      <w:r>
        <w:rPr>
          <w:rFonts w:ascii="Times New Roman"/>
          <w:b w:val="false"/>
          <w:i w:val="false"/>
          <w:color w:val="000000"/>
          <w:sz w:val="28"/>
        </w:rPr>
        <w:t>
      </w:t>
      </w:r>
      <w:r>
        <w:rPr>
          <w:rFonts w:ascii="Times New Roman"/>
          <w:b w:val="false"/>
          <w:i w:val="false"/>
          <w:color w:val="000000"/>
          <w:sz w:val="28"/>
        </w:rPr>
        <w:t>11) жапсарластыра салынған үй-жай – негізгі үйдің көлемінде орналасқан жеке кіретін жері ұйымдастырылған қоғамдық мақсаттағы үй-жай;</w:t>
      </w:r>
      <w:r>
        <w:br/>
      </w:r>
      <w:r>
        <w:rPr>
          <w:rFonts w:ascii="Times New Roman"/>
          <w:b w:val="false"/>
          <w:i w:val="false"/>
          <w:color w:val="000000"/>
          <w:sz w:val="28"/>
        </w:rPr>
        <w:t>
      </w:t>
      </w:r>
      <w:r>
        <w:rPr>
          <w:rFonts w:ascii="Times New Roman"/>
          <w:b w:val="false"/>
          <w:i w:val="false"/>
          <w:color w:val="000000"/>
          <w:sz w:val="28"/>
        </w:rPr>
        <w:t>12) жапсарластыра-жанастыра салынған үй-жай – негізгі үйге жанастыра салынған және оның бөлігіне жапсарластыра салынған үй-жай;</w:t>
      </w:r>
      <w:r>
        <w:br/>
      </w:r>
      <w:r>
        <w:rPr>
          <w:rFonts w:ascii="Times New Roman"/>
          <w:b w:val="false"/>
          <w:i w:val="false"/>
          <w:color w:val="000000"/>
          <w:sz w:val="28"/>
        </w:rPr>
        <w:t>
      </w:t>
      </w:r>
      <w:r>
        <w:rPr>
          <w:rFonts w:ascii="Times New Roman"/>
          <w:b w:val="false"/>
          <w:i w:val="false"/>
          <w:color w:val="000000"/>
          <w:sz w:val="28"/>
        </w:rPr>
        <w:t>13) жол санаты – көлік құралдары қозғалысының есептік қарқындылығына байланысты автомобиль жолдарының жеке учаскелердегі немесе бүкіл бойындағы жіктеуіші;</w:t>
      </w:r>
      <w:r>
        <w:br/>
      </w:r>
      <w:r>
        <w:rPr>
          <w:rFonts w:ascii="Times New Roman"/>
          <w:b w:val="false"/>
          <w:i w:val="false"/>
          <w:color w:val="000000"/>
          <w:sz w:val="28"/>
        </w:rPr>
        <w:t>
      </w:t>
      </w:r>
      <w:r>
        <w:rPr>
          <w:rFonts w:ascii="Times New Roman"/>
          <w:b w:val="false"/>
          <w:i w:val="false"/>
          <w:color w:val="000000"/>
          <w:sz w:val="28"/>
        </w:rPr>
        <w:t>14) жылжымайтын мүлiк (бұдан әрi – жылжымайтын мүлiк объектiлерi) – жерге тығыз байланысты, яғни олардың нысанды қолданылуына еселеусiз зиян келтiрiлмей орын ауыстыру мүмкiн болмайтын жер учаскелер, үйлер, ғимараттар;</w:t>
      </w:r>
      <w:r>
        <w:br/>
      </w:r>
      <w:r>
        <w:rPr>
          <w:rFonts w:ascii="Times New Roman"/>
          <w:b w:val="false"/>
          <w:i w:val="false"/>
          <w:color w:val="000000"/>
          <w:sz w:val="28"/>
        </w:rPr>
        <w:t>
      </w:t>
      </w:r>
      <w:r>
        <w:rPr>
          <w:rFonts w:ascii="Times New Roman"/>
          <w:b w:val="false"/>
          <w:i w:val="false"/>
          <w:color w:val="000000"/>
          <w:sz w:val="28"/>
        </w:rPr>
        <w:t>15) жылжымайтын мүліктің бастапқы объектісі - әр түрлі функционалдық мақсаттағы ғимараттар және құрылыстар, сондай-ақ ерекше реттеу және қала құрылысын регламенттеу объектілері;</w:t>
      </w:r>
      <w:r>
        <w:br/>
      </w:r>
      <w:r>
        <w:rPr>
          <w:rFonts w:ascii="Times New Roman"/>
          <w:b w:val="false"/>
          <w:i w:val="false"/>
          <w:color w:val="000000"/>
          <w:sz w:val="28"/>
        </w:rPr>
        <w:t>
      </w:t>
      </w:r>
      <w:r>
        <w:rPr>
          <w:rFonts w:ascii="Times New Roman"/>
          <w:b w:val="false"/>
          <w:i w:val="false"/>
          <w:color w:val="000000"/>
          <w:sz w:val="28"/>
        </w:rPr>
        <w:t>16) жылжымайтын мүліктің кейінгі объектісі - құқықтарды тіркеу мақсатында меншіктің жеке (бөлек) құқық (өзге де заттық құқық) объектілері ретінде оларға кадастрлық нөмірлер берілетін тұрғын және тұрғын емес үй-жайлар;</w:t>
      </w:r>
      <w:r>
        <w:br/>
      </w:r>
      <w:r>
        <w:rPr>
          <w:rFonts w:ascii="Times New Roman"/>
          <w:b w:val="false"/>
          <w:i w:val="false"/>
          <w:color w:val="000000"/>
          <w:sz w:val="28"/>
        </w:rPr>
        <w:t>
      </w:t>
      </w:r>
      <w:r>
        <w:rPr>
          <w:rFonts w:ascii="Times New Roman"/>
          <w:b w:val="false"/>
          <w:i w:val="false"/>
          <w:color w:val="000000"/>
          <w:sz w:val="28"/>
        </w:rPr>
        <w:t>17) корпус – бір жер учаскесінде орналасқан және функционалдық мақсаттылығы бойынша біріктірілген үйлер мен ғимараттар кешені болып табылатын біртұтас кешенге кіретін үй мен ғимарат;</w:t>
      </w:r>
      <w:r>
        <w:br/>
      </w:r>
      <w:r>
        <w:rPr>
          <w:rFonts w:ascii="Times New Roman"/>
          <w:b w:val="false"/>
          <w:i w:val="false"/>
          <w:color w:val="000000"/>
          <w:sz w:val="28"/>
        </w:rPr>
        <w:t>
      </w:t>
      </w:r>
      <w:r>
        <w:rPr>
          <w:rFonts w:ascii="Times New Roman"/>
          <w:b w:val="false"/>
          <w:i w:val="false"/>
          <w:color w:val="000000"/>
          <w:sz w:val="28"/>
        </w:rPr>
        <w:t>18) көше – екі жолақты көлік жүретін бөлікті, жолдың шет жақтары, кювет пен қорғаушы бермаларды қосқандағы көлік және жаяу жүргіншілер қозғалысына арналған аумақ;</w:t>
      </w:r>
      <w:r>
        <w:br/>
      </w:r>
      <w:r>
        <w:rPr>
          <w:rFonts w:ascii="Times New Roman"/>
          <w:b w:val="false"/>
          <w:i w:val="false"/>
          <w:color w:val="000000"/>
          <w:sz w:val="28"/>
        </w:rPr>
        <w:t>
      </w:t>
      </w:r>
      <w:r>
        <w:rPr>
          <w:rFonts w:ascii="Times New Roman"/>
          <w:b w:val="false"/>
          <w:i w:val="false"/>
          <w:color w:val="000000"/>
          <w:sz w:val="28"/>
        </w:rPr>
        <w:t>19) мекенжай – жылжымайтын мүлiк объектiсiнiң орналасқан жерiн сипаттау, ол мынадай элементтердi қамтиды: аймақ, елді мекен, елдi мекеннiң құрамдас бөлiгi, жылжымайтын мүлiктің бастапқы объектiсі, жылжымайтын мүлiктің кейінгі объектiсi (бар болған жағдайда);</w:t>
      </w:r>
      <w:r>
        <w:br/>
      </w:r>
      <w:r>
        <w:rPr>
          <w:rFonts w:ascii="Times New Roman"/>
          <w:b w:val="false"/>
          <w:i w:val="false"/>
          <w:color w:val="000000"/>
          <w:sz w:val="28"/>
        </w:rPr>
        <w:t>
      </w:t>
      </w:r>
      <w:r>
        <w:rPr>
          <w:rFonts w:ascii="Times New Roman"/>
          <w:b w:val="false"/>
          <w:i w:val="false"/>
          <w:color w:val="000000"/>
          <w:sz w:val="28"/>
        </w:rPr>
        <w:t>20) "Мекенжай тіркелімі" ақпараттық жүйесі - мекенжайлар және олардың құрамдас бөліктері туралы мәліметтерді жасауға, жинақтау мен өңдеуге және Қазақстан Республикасының мекенжай алаңын біріздендіруге арналған аппараттық-бағдарламалық кешен;</w:t>
      </w:r>
      <w:r>
        <w:br/>
      </w:r>
      <w:r>
        <w:rPr>
          <w:rFonts w:ascii="Times New Roman"/>
          <w:b w:val="false"/>
          <w:i w:val="false"/>
          <w:color w:val="000000"/>
          <w:sz w:val="28"/>
        </w:rPr>
        <w:t>
      </w:t>
      </w:r>
      <w:r>
        <w:rPr>
          <w:rFonts w:ascii="Times New Roman"/>
          <w:b w:val="false"/>
          <w:i w:val="false"/>
          <w:color w:val="000000"/>
          <w:sz w:val="28"/>
        </w:rPr>
        <w:t>21) мекенжайдың тіркеу коды (бұдан әрі - МТК) – "Мекенжай тіркелімі" ақпараттық жүйемен бірігетін жылжымайтын мүлік объектілері мекенжайының бірегей коды;</w:t>
      </w:r>
      <w:r>
        <w:br/>
      </w:r>
      <w:r>
        <w:rPr>
          <w:rFonts w:ascii="Times New Roman"/>
          <w:b w:val="false"/>
          <w:i w:val="false"/>
          <w:color w:val="000000"/>
          <w:sz w:val="28"/>
        </w:rPr>
        <w:t>
      </w:t>
      </w:r>
      <w:r>
        <w:rPr>
          <w:rFonts w:ascii="Times New Roman"/>
          <w:b w:val="false"/>
          <w:i w:val="false"/>
          <w:color w:val="000000"/>
          <w:sz w:val="28"/>
        </w:rPr>
        <w:t>22) МҚК ААЖ кезекші мекенжай жоспары – елді мекен, әкімшілік аудандар, шағын аудандар, кварталдар, көшелер, үйлер, ғимараттар (көліктік және инженерлік инфрақұрылымды қоса алғанда) аумағының нақты шекаралары белгіленген координаталар жүйесінде орындалған елді мекеннің геоақпараттық цифрлық картасы, сондай-ақ жер учаскелері мен жылжымайтын мүлік объектілерін, азаматтық немесе басқа да құқықтағы жеке дербес объектілер ретінде бастапқы объектілердің кеңістіктік бөлігін сәйкестендіруші ақпараттық деректер;</w:t>
      </w:r>
      <w:r>
        <w:br/>
      </w:r>
      <w:r>
        <w:rPr>
          <w:rFonts w:ascii="Times New Roman"/>
          <w:b w:val="false"/>
          <w:i w:val="false"/>
          <w:color w:val="000000"/>
          <w:sz w:val="28"/>
        </w:rPr>
        <w:t>
      </w:t>
      </w:r>
      <w:r>
        <w:rPr>
          <w:rFonts w:ascii="Times New Roman"/>
          <w:b w:val="false"/>
          <w:i w:val="false"/>
          <w:color w:val="000000"/>
          <w:sz w:val="28"/>
        </w:rPr>
        <w:t>23) мемлекеттік қала құрылысы кадастрының автоматтандырылған ақпараттық жүйесі (МҚК ААЖ) – қала құрылысы регламенттерін, пайдалану режимінің әлеуметтік-құқықтық белгілері, инженерлік-техникалық қамтамасыз ету деңгейі, онда орналасқан объектілердің параметрлері мен жай-күйі, сондай-ақ табиғи-климаттық жағдайлары мен экологиялық жай-күйі бойынша қала құрылысы, сәулет және құрылыс қызметі аумағын сипаттайтын картографиялық, статистикалық және мәтіндік ақпаратты қамтитын сандық және сапалық көрсеткіштердің мемлекеттік жүйесі;</w:t>
      </w:r>
      <w:r>
        <w:br/>
      </w:r>
      <w:r>
        <w:rPr>
          <w:rFonts w:ascii="Times New Roman"/>
          <w:b w:val="false"/>
          <w:i w:val="false"/>
          <w:color w:val="000000"/>
          <w:sz w:val="28"/>
        </w:rPr>
        <w:t>
      </w:t>
      </w:r>
      <w:r>
        <w:rPr>
          <w:rFonts w:ascii="Times New Roman"/>
          <w:b w:val="false"/>
          <w:i w:val="false"/>
          <w:color w:val="000000"/>
          <w:sz w:val="28"/>
        </w:rPr>
        <w:t>24) объектінің реттік нөмірі – бас әріптің қосылуы мүмкін немесе қосымша бүтін цифрлардың (екі таңбадан көп емес) бөлшегі арқылы бірізді цифрлардан тұратын объект мекенжайының деректемесі. Бұл орайда нөмірде есімдіктер (мысалы "Я" әрпі), алфавиттегі қазақ әріптері (Ә, І, Ғ, Қ, Ң, Ө, Ү, Ұ, Һ), айтылуы қиын әріптер (дыбыссыз) және цифрға ұқсас әріптер (О, Ж, З, И, Х, Ц, Ч, Ш, Щ, Ь, Ы, Ъ) алынып тасталады;</w:t>
      </w:r>
      <w:r>
        <w:br/>
      </w:r>
      <w:r>
        <w:rPr>
          <w:rFonts w:ascii="Times New Roman"/>
          <w:b w:val="false"/>
          <w:i w:val="false"/>
          <w:color w:val="000000"/>
          <w:sz w:val="28"/>
        </w:rPr>
        <w:t>
      </w:t>
      </w:r>
      <w:r>
        <w:rPr>
          <w:rFonts w:ascii="Times New Roman"/>
          <w:b w:val="false"/>
          <w:i w:val="false"/>
          <w:color w:val="000000"/>
          <w:sz w:val="28"/>
        </w:rPr>
        <w:t>25)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r>
        <w:br/>
      </w:r>
      <w:r>
        <w:rPr>
          <w:rFonts w:ascii="Times New Roman"/>
          <w:b w:val="false"/>
          <w:i w:val="false"/>
          <w:color w:val="000000"/>
          <w:sz w:val="28"/>
        </w:rPr>
        <w:t>
      </w:t>
      </w:r>
      <w:r>
        <w:rPr>
          <w:rFonts w:ascii="Times New Roman"/>
          <w:b w:val="false"/>
          <w:i w:val="false"/>
          <w:color w:val="000000"/>
          <w:sz w:val="28"/>
        </w:rPr>
        <w:t>26) орам – құрылыстың көшелермен/тұйық көшелермен бөлінбеген құрылымдық элементі;</w:t>
      </w:r>
      <w:r>
        <w:br/>
      </w:r>
      <w:r>
        <w:rPr>
          <w:rFonts w:ascii="Times New Roman"/>
          <w:b w:val="false"/>
          <w:i w:val="false"/>
          <w:color w:val="000000"/>
          <w:sz w:val="28"/>
        </w:rPr>
        <w:t>
      </w:t>
      </w:r>
      <w:r>
        <w:rPr>
          <w:rFonts w:ascii="Times New Roman"/>
          <w:b w:val="false"/>
          <w:i w:val="false"/>
          <w:color w:val="000000"/>
          <w:sz w:val="28"/>
        </w:rPr>
        <w:t>27) тұйық көше, өтпе жол – ғимараттарға, мекемелерге, кәсіпорындарға және қалалық, кенттік құрылыстың басқа объектілеріне, елді мекендерге көлік құралдарының кіруін қамтамасыз ететін аумақ;</w:t>
      </w:r>
      <w:r>
        <w:br/>
      </w:r>
      <w:r>
        <w:rPr>
          <w:rFonts w:ascii="Times New Roman"/>
          <w:b w:val="false"/>
          <w:i w:val="false"/>
          <w:color w:val="000000"/>
          <w:sz w:val="28"/>
        </w:rPr>
        <w:t>
      </w:t>
      </w:r>
      <w:r>
        <w:rPr>
          <w:rFonts w:ascii="Times New Roman"/>
          <w:b w:val="false"/>
          <w:i w:val="false"/>
          <w:color w:val="000000"/>
          <w:sz w:val="28"/>
        </w:rPr>
        <w:t>28) тұрғын үй-жай – тұрақты тұруға арналған және соған пайдаланылатын, тұрғын жайдың тұрғын алаңын да, тұрғын емес алаңын да қамтитын жеке үй-жай;</w:t>
      </w:r>
      <w:r>
        <w:br/>
      </w:r>
      <w:r>
        <w:rPr>
          <w:rFonts w:ascii="Times New Roman"/>
          <w:b w:val="false"/>
          <w:i w:val="false"/>
          <w:color w:val="000000"/>
          <w:sz w:val="28"/>
        </w:rPr>
        <w:t>
      </w:t>
      </w:r>
      <w:r>
        <w:rPr>
          <w:rFonts w:ascii="Times New Roman"/>
          <w:b w:val="false"/>
          <w:i w:val="false"/>
          <w:color w:val="000000"/>
          <w:sz w:val="28"/>
        </w:rPr>
        <w:t>29) үй-жай – басқа iргелес үй-жайлардан ойықтары жоқ қабырғалармен немесе бiтеу арақабырғалармен бөлiнетiн және көшеге, аулаға, ортақ пайдаланудағы дәлiзге немесе баспалдақ алаңдарына жеке шығатын есiгi бар құрылыстың iшкi оқшауланған бөлiгi. Үй-жайлар өзінің міндеті бойынша тұрғын және тұрғын еместерге бөлінеді;</w:t>
      </w:r>
      <w:r>
        <w:br/>
      </w:r>
      <w:r>
        <w:rPr>
          <w:rFonts w:ascii="Times New Roman"/>
          <w:b w:val="false"/>
          <w:i w:val="false"/>
          <w:color w:val="000000"/>
          <w:sz w:val="28"/>
        </w:rPr>
        <w:t>
      </w:t>
      </w:r>
      <w:r>
        <w:rPr>
          <w:rFonts w:ascii="Times New Roman"/>
          <w:b w:val="false"/>
          <w:i w:val="false"/>
          <w:color w:val="000000"/>
          <w:sz w:val="28"/>
        </w:rPr>
        <w:t>30) шағын аудан – құрылыстың қала құрушы құрылымдық-жоспарлық элементі.</w:t>
      </w:r>
      <w:r>
        <w:br/>
      </w:r>
      <w:r>
        <w:rPr>
          <w:rFonts w:ascii="Times New Roman"/>
          <w:b w:val="false"/>
          <w:i w:val="false"/>
          <w:color w:val="000000"/>
          <w:sz w:val="28"/>
        </w:rPr>
        <w:t>
      </w:t>
      </w:r>
      <w:r>
        <w:rPr>
          <w:rFonts w:ascii="Times New Roman"/>
          <w:b w:val="false"/>
          <w:i w:val="false"/>
          <w:color w:val="000000"/>
          <w:sz w:val="28"/>
        </w:rPr>
        <w:t>2. Қазақстан Республикасы аумағындағы объектілерді адрестеу жылжымайтын мүлік объектілерінің мекенжайын қалыптастыру мақсатында жүргізіледі.</w:t>
      </w:r>
      <w:r>
        <w:br/>
      </w:r>
      <w:r>
        <w:rPr>
          <w:rFonts w:ascii="Times New Roman"/>
          <w:b w:val="false"/>
          <w:i w:val="false"/>
          <w:color w:val="000000"/>
          <w:sz w:val="28"/>
        </w:rPr>
        <w:t>
      </w:t>
      </w:r>
      <w:r>
        <w:rPr>
          <w:rFonts w:ascii="Times New Roman"/>
          <w:b w:val="false"/>
          <w:i w:val="false"/>
          <w:color w:val="000000"/>
          <w:sz w:val="28"/>
        </w:rPr>
        <w:t>3. Объект мекенжайы қазақ және орыс тілдерінде мазмұндалады.</w:t>
      </w:r>
      <w:r>
        <w:br/>
      </w:r>
      <w:r>
        <w:rPr>
          <w:rFonts w:ascii="Times New Roman"/>
          <w:b w:val="false"/>
          <w:i w:val="false"/>
          <w:color w:val="000000"/>
          <w:sz w:val="28"/>
        </w:rPr>
        <w:t>
      </w:t>
      </w:r>
      <w:r>
        <w:rPr>
          <w:rFonts w:ascii="Times New Roman"/>
          <w:b w:val="false"/>
          <w:i w:val="false"/>
          <w:color w:val="000000"/>
          <w:sz w:val="28"/>
        </w:rPr>
        <w:t>4. Объект мекенжайы:</w:t>
      </w:r>
      <w:r>
        <w:br/>
      </w:r>
      <w:r>
        <w:rPr>
          <w:rFonts w:ascii="Times New Roman"/>
          <w:b w:val="false"/>
          <w:i w:val="false"/>
          <w:color w:val="000000"/>
          <w:sz w:val="28"/>
        </w:rPr>
        <w:t>
      облыстың, ауданның, қаланың, қаладағы ауданның, ауылдық округтің, кенттің, ауылдың атауынан;</w:t>
      </w:r>
      <w:r>
        <w:br/>
      </w:r>
      <w:r>
        <w:rPr>
          <w:rFonts w:ascii="Times New Roman"/>
          <w:b w:val="false"/>
          <w:i w:val="false"/>
          <w:color w:val="000000"/>
          <w:sz w:val="28"/>
        </w:rPr>
        <w:t>
      елді мекеннің құрамдас бөліктерінің атауынан;</w:t>
      </w:r>
      <w:r>
        <w:br/>
      </w:r>
      <w:r>
        <w:rPr>
          <w:rFonts w:ascii="Times New Roman"/>
          <w:b w:val="false"/>
          <w:i w:val="false"/>
          <w:color w:val="000000"/>
          <w:sz w:val="28"/>
        </w:rPr>
        <w:t>
      бастапқы объектінің нөмірінен;</w:t>
      </w:r>
      <w:r>
        <w:br/>
      </w:r>
      <w:r>
        <w:rPr>
          <w:rFonts w:ascii="Times New Roman"/>
          <w:b w:val="false"/>
          <w:i w:val="false"/>
          <w:color w:val="000000"/>
          <w:sz w:val="28"/>
        </w:rPr>
        <w:t xml:space="preserve">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Жылжымайтын мүлік объектілері типтерінің тізбесіне сәйкес кейінгі объектінің нөмірінен тұрады.</w:t>
      </w:r>
      <w:r>
        <w:br/>
      </w:r>
      <w:r>
        <w:rPr>
          <w:rFonts w:ascii="Times New Roman"/>
          <w:b w:val="false"/>
          <w:i w:val="false"/>
          <w:color w:val="000000"/>
          <w:sz w:val="28"/>
        </w:rPr>
        <w:t>
      Жылжымайтын мүлік объектісінің типіне байланысты мекенжайдың құрылымы қосымша элементтермен (корпус, блок, қатар, жүру жолы, сызық) толықтырылады.</w:t>
      </w:r>
      <w:r>
        <w:br/>
      </w:r>
      <w:r>
        <w:rPr>
          <w:rFonts w:ascii="Times New Roman"/>
          <w:b w:val="false"/>
          <w:i w:val="false"/>
          <w:color w:val="000000"/>
          <w:sz w:val="28"/>
        </w:rPr>
        <w:t>
      </w:t>
      </w:r>
      <w:r>
        <w:rPr>
          <w:rFonts w:ascii="Times New Roman"/>
          <w:b w:val="false"/>
          <w:i w:val="false"/>
          <w:color w:val="000000"/>
          <w:sz w:val="28"/>
        </w:rPr>
        <w:t>5. Мекенжайдың деректемелері дедуктивтік әдіспен (жалпыдан жекеге) жазу қатаң анықталған реттілігімен көрсетіледі.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Қостанай облысы елді мекендерінің</w:t>
      </w:r>
      <w:r>
        <w:br/>
      </w:r>
      <w:r>
        <w:rPr>
          <w:rFonts w:ascii="Times New Roman"/>
          <w:b w:val="false"/>
          <w:i w:val="false"/>
          <w:color w:val="000000"/>
          <w:sz w:val="28"/>
        </w:rPr>
        <w:t>
      құрамдас бөліктеріне атаулар беру және</w:t>
      </w:r>
      <w:r>
        <w:br/>
      </w:r>
      <w:r>
        <w:rPr>
          <w:rFonts w:ascii="Times New Roman"/>
          <w:b w:val="false"/>
          <w:i w:val="false"/>
          <w:color w:val="000000"/>
          <w:sz w:val="28"/>
        </w:rPr>
        <w:t>
      қайта атау тәртібі</w:t>
      </w:r>
      <w:r>
        <w:br/>
      </w:r>
      <w:r>
        <w:rPr>
          <w:rFonts w:ascii="Times New Roman"/>
          <w:b w:val="false"/>
          <w:i w:val="false"/>
          <w:color w:val="000000"/>
          <w:sz w:val="28"/>
        </w:rPr>
        <w:t>
      </w:t>
      </w:r>
      <w:r>
        <w:rPr>
          <w:rFonts w:ascii="Times New Roman"/>
          <w:b w:val="false"/>
          <w:i w:val="false"/>
          <w:color w:val="000000"/>
          <w:sz w:val="28"/>
        </w:rPr>
        <w:t>6. Қостанай облысының елді мекендерінің құрамдас бөліктеріне атау Қазақстан Республикасының әкімшілік-аумақтық құрылысы туралы заңнамамен белгіленген тәртіпте кеңістікте оларды бөлу және айырып тануды қамтамасыз ету үшін беріледі.</w:t>
      </w:r>
      <w:r>
        <w:br/>
      </w:r>
      <w:r>
        <w:rPr>
          <w:rFonts w:ascii="Times New Roman"/>
          <w:b w:val="false"/>
          <w:i w:val="false"/>
          <w:color w:val="000000"/>
          <w:sz w:val="28"/>
        </w:rPr>
        <w:t>
      </w:t>
      </w:r>
      <w:r>
        <w:rPr>
          <w:rFonts w:ascii="Times New Roman"/>
          <w:b w:val="false"/>
          <w:i w:val="false"/>
          <w:color w:val="000000"/>
          <w:sz w:val="28"/>
        </w:rPr>
        <w:t>7. Сәулет және қала құрылысы органы:</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8-тармағында</w:t>
      </w:r>
      <w:r>
        <w:rPr>
          <w:rFonts w:ascii="Times New Roman"/>
          <w:b w:val="false"/>
          <w:i w:val="false"/>
          <w:color w:val="000000"/>
          <w:sz w:val="28"/>
        </w:rPr>
        <w:t xml:space="preserve"> көрсетілген жылжымайтын мүлік объектілеріне реттік нөмірлерді бұйрықпен береді;</w:t>
      </w:r>
      <w:r>
        <w:br/>
      </w:r>
      <w:r>
        <w:rPr>
          <w:rFonts w:ascii="Times New Roman"/>
          <w:b w:val="false"/>
          <w:i w:val="false"/>
          <w:color w:val="000000"/>
          <w:sz w:val="28"/>
        </w:rPr>
        <w:t>
      </w:t>
      </w:r>
      <w:r>
        <w:rPr>
          <w:rFonts w:ascii="Times New Roman"/>
          <w:b w:val="false"/>
          <w:i w:val="false"/>
          <w:color w:val="000000"/>
          <w:sz w:val="28"/>
        </w:rPr>
        <w:t>2) елді мекендердің құрамдас бөліктерінің тізбесін қалыптастырып, елді мекендердің құрамдас бөліктеріне атау беру, қайта атау беру, тарату бойынша әрі қарай жұмыс жүргізу үшін тілдерді дамыту жөніндегі органға жолдайды:</w:t>
      </w:r>
      <w:r>
        <w:br/>
      </w:r>
      <w:r>
        <w:rPr>
          <w:rFonts w:ascii="Times New Roman"/>
          <w:b w:val="false"/>
          <w:i w:val="false"/>
          <w:color w:val="000000"/>
          <w:sz w:val="28"/>
        </w:rPr>
        <w:t>
      атауы жоқтарды;</w:t>
      </w:r>
      <w:r>
        <w:br/>
      </w:r>
      <w:r>
        <w:rPr>
          <w:rFonts w:ascii="Times New Roman"/>
          <w:b w:val="false"/>
          <w:i w:val="false"/>
          <w:color w:val="000000"/>
          <w:sz w:val="28"/>
        </w:rPr>
        <w:t>
      атаулары сәйкесетіндерді;</w:t>
      </w:r>
      <w:r>
        <w:br/>
      </w:r>
      <w:r>
        <w:rPr>
          <w:rFonts w:ascii="Times New Roman"/>
          <w:b w:val="false"/>
          <w:i w:val="false"/>
          <w:color w:val="000000"/>
          <w:sz w:val="28"/>
        </w:rPr>
        <w:t>
      оларда орналасқан жылжымайтын мүлік объектілерін бұзуға байланысты қызметі тоқтатылғандарды;</w:t>
      </w:r>
      <w:r>
        <w:br/>
      </w:r>
      <w:r>
        <w:rPr>
          <w:rFonts w:ascii="Times New Roman"/>
          <w:b w:val="false"/>
          <w:i w:val="false"/>
          <w:color w:val="000000"/>
          <w:sz w:val="28"/>
        </w:rPr>
        <w:t>
      елді мекендердің құрамдас бөліктерінің жеке бұйрықпен бекітілген алдын-ала берілген мекенжай (жобалық нөмірлері);</w:t>
      </w:r>
      <w:r>
        <w:br/>
      </w:r>
      <w:r>
        <w:rPr>
          <w:rFonts w:ascii="Times New Roman"/>
          <w:b w:val="false"/>
          <w:i w:val="false"/>
          <w:color w:val="000000"/>
          <w:sz w:val="28"/>
        </w:rPr>
        <w:t>
      </w:t>
      </w:r>
      <w:r>
        <w:rPr>
          <w:rFonts w:ascii="Times New Roman"/>
          <w:b w:val="false"/>
          <w:i w:val="false"/>
          <w:color w:val="000000"/>
          <w:sz w:val="28"/>
        </w:rPr>
        <w:t>3) қате мекенжай деректерін реттеу мен жою немесе жоқ болуын анықтау мақсатында елді мекен аумағындағы МҚК ААЖ кезекшілік мекенжай жоспарына объектілерге түгендеу деректерін енгізе отыра объектілерге (аулаларды, үйлерді аралап шығу) түгендеу жүргізеді;</w:t>
      </w:r>
      <w:r>
        <w:br/>
      </w:r>
      <w:r>
        <w:rPr>
          <w:rFonts w:ascii="Times New Roman"/>
          <w:b w:val="false"/>
          <w:i w:val="false"/>
          <w:color w:val="000000"/>
          <w:sz w:val="28"/>
        </w:rPr>
        <w:t>
      </w:t>
      </w:r>
      <w:r>
        <w:rPr>
          <w:rFonts w:ascii="Times New Roman"/>
          <w:b w:val="false"/>
          <w:i w:val="false"/>
          <w:color w:val="000000"/>
          <w:sz w:val="28"/>
        </w:rPr>
        <w:t>4) бұзылған үйлердің мекенжайларын таратып, сондай-ақ оларға жаңа мекенжай беріп, осы учаскелерде қайта салынған үйлердің есебін жүргізеді;</w:t>
      </w:r>
      <w:r>
        <w:br/>
      </w:r>
      <w:r>
        <w:rPr>
          <w:rFonts w:ascii="Times New Roman"/>
          <w:b w:val="false"/>
          <w:i w:val="false"/>
          <w:color w:val="000000"/>
          <w:sz w:val="28"/>
        </w:rPr>
        <w:t>
      </w:t>
      </w:r>
      <w:r>
        <w:rPr>
          <w:rFonts w:ascii="Times New Roman"/>
          <w:b w:val="false"/>
          <w:i w:val="false"/>
          <w:color w:val="000000"/>
          <w:sz w:val="28"/>
        </w:rPr>
        <w:t>5) атау беру кезінде пайдаланатын жол мен көше санаттарын қоса, атауға немесе қайта атауға жататын қала құрылысы элементтерінің санаттарын анықтайды;</w:t>
      </w:r>
      <w:r>
        <w:br/>
      </w:r>
      <w:r>
        <w:rPr>
          <w:rFonts w:ascii="Times New Roman"/>
          <w:b w:val="false"/>
          <w:i w:val="false"/>
          <w:color w:val="000000"/>
          <w:sz w:val="28"/>
        </w:rPr>
        <w:t>
      </w:t>
      </w:r>
      <w:r>
        <w:rPr>
          <w:rFonts w:ascii="Times New Roman"/>
          <w:b w:val="false"/>
          <w:i w:val="false"/>
          <w:color w:val="000000"/>
          <w:sz w:val="28"/>
        </w:rPr>
        <w:t>6) елді мекендер аумағында жылжымайтын мүлік объектілерінің сәйкестігін жүзеге асырады;</w:t>
      </w:r>
      <w:r>
        <w:br/>
      </w:r>
      <w:r>
        <w:rPr>
          <w:rFonts w:ascii="Times New Roman"/>
          <w:b w:val="false"/>
          <w:i w:val="false"/>
          <w:color w:val="000000"/>
          <w:sz w:val="28"/>
        </w:rPr>
        <w:t>
      </w:t>
      </w:r>
      <w:r>
        <w:rPr>
          <w:rFonts w:ascii="Times New Roman"/>
          <w:b w:val="false"/>
          <w:i w:val="false"/>
          <w:color w:val="000000"/>
          <w:sz w:val="28"/>
        </w:rPr>
        <w:t>7) жылжымайтын мүлік объектісінің мекенжайы туралы ақпаратты МҚК ААЖ елді мекеннің кезекші мекенжай жоспарына және "Мекенжай тіркелімі" АЖ тіркейді және енгізеді;</w:t>
      </w:r>
      <w:r>
        <w:br/>
      </w:r>
      <w:r>
        <w:rPr>
          <w:rFonts w:ascii="Times New Roman"/>
          <w:b w:val="false"/>
          <w:i w:val="false"/>
          <w:color w:val="000000"/>
          <w:sz w:val="28"/>
        </w:rPr>
        <w:t>
      </w:t>
      </w:r>
      <w:r>
        <w:rPr>
          <w:rFonts w:ascii="Times New Roman"/>
          <w:b w:val="false"/>
          <w:i w:val="false"/>
          <w:color w:val="000000"/>
          <w:sz w:val="28"/>
        </w:rPr>
        <w:t>8) "Мекенжай тіркелімі" ақпараттық жүйеден МТК кодын көрсете отырып, жылжымайтын мүлік объектісінің мекенжайы туралы анықтаманы беруді жүзеге асырады;</w:t>
      </w:r>
      <w:r>
        <w:br/>
      </w:r>
      <w:r>
        <w:rPr>
          <w:rFonts w:ascii="Times New Roman"/>
          <w:b w:val="false"/>
          <w:i w:val="false"/>
          <w:color w:val="000000"/>
          <w:sz w:val="28"/>
        </w:rPr>
        <w:t>
      </w:t>
      </w:r>
      <w:r>
        <w:rPr>
          <w:rFonts w:ascii="Times New Roman"/>
          <w:b w:val="false"/>
          <w:i w:val="false"/>
          <w:color w:val="000000"/>
          <w:sz w:val="28"/>
        </w:rPr>
        <w:t>9) жылжымайтын мүліктің бастапқы және кейінгі объектілерінің реттік нөмірлерін беру, өзгерту, тарату туралы бұйрықтардың көшірмелерін жеті жұмыс күні ішінде әділет органдарына, сондай-ақ барлық мүдделі органдарға ұсынады;</w:t>
      </w:r>
      <w:r>
        <w:br/>
      </w:r>
      <w:r>
        <w:rPr>
          <w:rFonts w:ascii="Times New Roman"/>
          <w:b w:val="false"/>
          <w:i w:val="false"/>
          <w:color w:val="000000"/>
          <w:sz w:val="28"/>
        </w:rPr>
        <w:t>
      </w:t>
      </w:r>
      <w:r>
        <w:rPr>
          <w:rFonts w:ascii="Times New Roman"/>
          <w:b w:val="false"/>
          <w:i w:val="false"/>
          <w:color w:val="000000"/>
          <w:sz w:val="28"/>
        </w:rPr>
        <w:t xml:space="preserve">10) жылжымайтын мүліктің бастапқы және кейінгі объектілерінің мекенжайын уақытылы беру, өзгерту және тарату, сондай-ақ осы </w:t>
      </w:r>
      <w:r>
        <w:rPr>
          <w:rFonts w:ascii="Times New Roman"/>
          <w:b w:val="false"/>
          <w:i w:val="false"/>
          <w:color w:val="000000"/>
          <w:sz w:val="28"/>
        </w:rPr>
        <w:t>Ереженің</w:t>
      </w:r>
      <w:r>
        <w:rPr>
          <w:rFonts w:ascii="Times New Roman"/>
          <w:b w:val="false"/>
          <w:i w:val="false"/>
          <w:color w:val="000000"/>
          <w:sz w:val="28"/>
        </w:rPr>
        <w:t xml:space="preserve"> барлық нормаларын сақтауды қамтамасыз етеді;</w:t>
      </w:r>
      <w:r>
        <w:br/>
      </w:r>
      <w:r>
        <w:rPr>
          <w:rFonts w:ascii="Times New Roman"/>
          <w:b w:val="false"/>
          <w:i w:val="false"/>
          <w:color w:val="000000"/>
          <w:sz w:val="28"/>
        </w:rPr>
        <w:t>
      </w:t>
      </w:r>
      <w:r>
        <w:rPr>
          <w:rFonts w:ascii="Times New Roman"/>
          <w:b w:val="false"/>
          <w:i w:val="false"/>
          <w:color w:val="000000"/>
          <w:sz w:val="28"/>
        </w:rPr>
        <w:t>11) жылжымайтын мүліктің бастапқы және кейінгі объектілеріне алдын-ала берілген мекенжайды (жобалық нөмірді) береді.</w:t>
      </w:r>
      <w:r>
        <w:br/>
      </w:r>
      <w:r>
        <w:rPr>
          <w:rFonts w:ascii="Times New Roman"/>
          <w:b w:val="false"/>
          <w:i w:val="false"/>
          <w:color w:val="000000"/>
          <w:sz w:val="28"/>
        </w:rPr>
        <w:t>
      </w:t>
      </w:r>
      <w:r>
        <w:rPr>
          <w:rFonts w:ascii="Times New Roman"/>
          <w:b w:val="false"/>
          <w:i w:val="false"/>
          <w:color w:val="000000"/>
          <w:sz w:val="28"/>
        </w:rPr>
        <w:t>8. Тұрақты адрестеуге жататындар:</w:t>
      </w:r>
      <w:r>
        <w:br/>
      </w:r>
      <w:r>
        <w:rPr>
          <w:rFonts w:ascii="Times New Roman"/>
          <w:b w:val="false"/>
          <w:i w:val="false"/>
          <w:color w:val="000000"/>
          <w:sz w:val="28"/>
        </w:rPr>
        <w:t>
      барлық бұрыннан бар, сондай-ақ жаңадан салынған пайдалануға берiлген және құқық беретiн құжаттары бар үйлер, ғимараттар, бұл ретте бағбандық (дача) объектiлерді адрестеу пайдалануға берусiз идентификациялық құжат негiзiнде жүзеге асырылады;</w:t>
      </w:r>
      <w:r>
        <w:br/>
      </w:r>
      <w:r>
        <w:rPr>
          <w:rFonts w:ascii="Times New Roman"/>
          <w:b w:val="false"/>
          <w:i w:val="false"/>
          <w:color w:val="000000"/>
          <w:sz w:val="28"/>
        </w:rPr>
        <w:t>
      жаңа құрылыс немесе қайта қалпына келтiру нәтижесiнде пайда болған гараждар, үйге қосылып, жалғастыра, жапсарластыра-жанастыра салынған үй-жайлар, тұрғын үй-жайлар, мансардтық қабаттар;</w:t>
      </w:r>
      <w:r>
        <w:br/>
      </w:r>
      <w:r>
        <w:rPr>
          <w:rFonts w:ascii="Times New Roman"/>
          <w:b w:val="false"/>
          <w:i w:val="false"/>
          <w:color w:val="000000"/>
          <w:sz w:val="28"/>
        </w:rPr>
        <w:t>
      сәулет, қала құрылысы және құрылыс қызметi туралы заңнамаға сәйкес бiрнеше дербес бөлiктерге бөлу нәтижесiнде пайда болған объектiлер;</w:t>
      </w:r>
      <w:r>
        <w:br/>
      </w:r>
      <w:r>
        <w:rPr>
          <w:rFonts w:ascii="Times New Roman"/>
          <w:b w:val="false"/>
          <w:i w:val="false"/>
          <w:color w:val="000000"/>
          <w:sz w:val="28"/>
        </w:rPr>
        <w:t>
      үйлер мен ғимараттарды салу және пайдалану үшiн ұсынылған меншiк құқығы әдiлет органдарында тiркелген жер учаскелерi.</w:t>
      </w:r>
      <w:r>
        <w:br/>
      </w:r>
      <w:r>
        <w:rPr>
          <w:rFonts w:ascii="Times New Roman"/>
          <w:b w:val="false"/>
          <w:i w:val="false"/>
          <w:color w:val="000000"/>
          <w:sz w:val="28"/>
        </w:rPr>
        <w:t>
      </w:t>
      </w:r>
      <w:r>
        <w:rPr>
          <w:rFonts w:ascii="Times New Roman"/>
          <w:b w:val="false"/>
          <w:i w:val="false"/>
          <w:color w:val="000000"/>
          <w:sz w:val="28"/>
        </w:rPr>
        <w:t>9. Алдын-ала адрестеуге жататындар:</w:t>
      </w:r>
      <w:r>
        <w:br/>
      </w:r>
      <w:r>
        <w:rPr>
          <w:rFonts w:ascii="Times New Roman"/>
          <w:b w:val="false"/>
          <w:i w:val="false"/>
          <w:color w:val="000000"/>
          <w:sz w:val="28"/>
        </w:rPr>
        <w:t>
      жылжымайтын мүлiк объектiлерiн салу үшiн ұсынылған жер учаскелер;</w:t>
      </w:r>
      <w:r>
        <w:br/>
      </w:r>
      <w:r>
        <w:rPr>
          <w:rFonts w:ascii="Times New Roman"/>
          <w:b w:val="false"/>
          <w:i w:val="false"/>
          <w:color w:val="000000"/>
          <w:sz w:val="28"/>
        </w:rPr>
        <w:t>
      пайдалануға беруге әзiрлеу сатысындағы құрылысы аяқталмаған объектiлер;</w:t>
      </w:r>
      <w:r>
        <w:br/>
      </w:r>
      <w:r>
        <w:rPr>
          <w:rFonts w:ascii="Times New Roman"/>
          <w:b w:val="false"/>
          <w:i w:val="false"/>
          <w:color w:val="000000"/>
          <w:sz w:val="28"/>
        </w:rPr>
        <w:t>
      пайдалануға беруге жоспарланған бастапқы объектiлер;</w:t>
      </w:r>
      <w:r>
        <w:br/>
      </w:r>
      <w:r>
        <w:rPr>
          <w:rFonts w:ascii="Times New Roman"/>
          <w:b w:val="false"/>
          <w:i w:val="false"/>
          <w:color w:val="000000"/>
          <w:sz w:val="28"/>
        </w:rPr>
        <w:t>
      пайдалануға беруге жоспарланған бастапқы объектiлер құрамындағы кейінгі объектiлер.</w:t>
      </w:r>
      <w:r>
        <w:br/>
      </w:r>
      <w:r>
        <w:rPr>
          <w:rFonts w:ascii="Times New Roman"/>
          <w:b w:val="false"/>
          <w:i w:val="false"/>
          <w:color w:val="000000"/>
          <w:sz w:val="28"/>
        </w:rPr>
        <w:t>
      Жылжымайтын мүлiктің бастапқы объектiлерiнiң мекенжайы туралы ақпарат "Мекенжай" АЖ тiркеуге жатқызылады.</w:t>
      </w:r>
      <w:r>
        <w:br/>
      </w:r>
      <w:r>
        <w:rPr>
          <w:rFonts w:ascii="Times New Roman"/>
          <w:b w:val="false"/>
          <w:i w:val="false"/>
          <w:color w:val="000000"/>
          <w:sz w:val="28"/>
        </w:rPr>
        <w:t>
      </w:t>
      </w:r>
      <w:r>
        <w:rPr>
          <w:rFonts w:ascii="Times New Roman"/>
          <w:b w:val="false"/>
          <w:i w:val="false"/>
          <w:color w:val="000000"/>
          <w:sz w:val="28"/>
        </w:rPr>
        <w:t>10. Мыналар адрестеуге жатпайды:</w:t>
      </w:r>
      <w:r>
        <w:br/>
      </w:r>
      <w:r>
        <w:rPr>
          <w:rFonts w:ascii="Times New Roman"/>
          <w:b w:val="false"/>
          <w:i w:val="false"/>
          <w:color w:val="000000"/>
          <w:sz w:val="28"/>
        </w:rPr>
        <w:t>
      өз бетiмен тұрғызылған объектiлер;</w:t>
      </w:r>
      <w:r>
        <w:br/>
      </w:r>
      <w:r>
        <w:rPr>
          <w:rFonts w:ascii="Times New Roman"/>
          <w:b w:val="false"/>
          <w:i w:val="false"/>
          <w:color w:val="000000"/>
          <w:sz w:val="28"/>
        </w:rPr>
        <w:t>
      азаматтардың жеке тұрғын үй құрылысына бөлiнген аумақта орналасқан уақытша тағайындалған объектiлер, шаруашылық құрылыстар, гараждар, елдi мекендердiң инженерлiк инфрақұрылым объектiлерi, жеке тұрған жарнамалық құрылымдар, жылу өткiзгiштер, су өткiзгiштер, электр сымдары, кәрiз желiсi, тазартқыш құрылыстар, мұнай айдайтын құрылыстар.</w:t>
      </w:r>
      <w:r>
        <w:br/>
      </w:r>
      <w:r>
        <w:rPr>
          <w:rFonts w:ascii="Times New Roman"/>
          <w:b w:val="false"/>
          <w:i w:val="false"/>
          <w:color w:val="000000"/>
          <w:sz w:val="28"/>
        </w:rPr>
        <w:t>
      </w:t>
      </w:r>
      <w:r>
        <w:rPr>
          <w:rFonts w:ascii="Times New Roman"/>
          <w:b w:val="false"/>
          <w:i w:val="false"/>
          <w:color w:val="000000"/>
          <w:sz w:val="28"/>
        </w:rPr>
        <w:t>11. Елдi мекендердiң құрамдас бөлiктерiне атау беру келесi кезеңдермен жүзеге асырылады:</w:t>
      </w:r>
      <w:r>
        <w:br/>
      </w:r>
      <w:r>
        <w:rPr>
          <w:rFonts w:ascii="Times New Roman"/>
          <w:b w:val="false"/>
          <w:i w:val="false"/>
          <w:color w:val="000000"/>
          <w:sz w:val="28"/>
        </w:rPr>
        <w:t>
      </w:t>
      </w:r>
      <w:r>
        <w:rPr>
          <w:rFonts w:ascii="Times New Roman"/>
          <w:b w:val="false"/>
          <w:i w:val="false"/>
          <w:color w:val="000000"/>
          <w:sz w:val="28"/>
        </w:rPr>
        <w:t>1) сәулет органы атауы берiлмеген, ұқсас атаулары бар елдi мекеннiң құрамдас бөлiктерінiң тiзбесін елдi мекендердiң құрамдас бөлiктерiне атау беру (қайта атау) жұмыстарын әрi қарай жүргiзу үшiн ономастикалық комиссияға жiбередi;</w:t>
      </w:r>
      <w:r>
        <w:br/>
      </w:r>
      <w:r>
        <w:rPr>
          <w:rFonts w:ascii="Times New Roman"/>
          <w:b w:val="false"/>
          <w:i w:val="false"/>
          <w:color w:val="000000"/>
          <w:sz w:val="28"/>
        </w:rPr>
        <w:t>
      </w:t>
      </w:r>
      <w:r>
        <w:rPr>
          <w:rFonts w:ascii="Times New Roman"/>
          <w:b w:val="false"/>
          <w:i w:val="false"/>
          <w:color w:val="000000"/>
          <w:sz w:val="28"/>
        </w:rPr>
        <w:t>2) ономастикалық комиссия елдi мекеннiң құрамдас бөлiктерiне атау беру (қайта атау) мәселелерiн талқылау үшiн ономастикалық комиссия отырысын ұйымдастыру бойынша шараларды жүргiзедi;</w:t>
      </w:r>
      <w:r>
        <w:br/>
      </w:r>
      <w:r>
        <w:rPr>
          <w:rFonts w:ascii="Times New Roman"/>
          <w:b w:val="false"/>
          <w:i w:val="false"/>
          <w:color w:val="000000"/>
          <w:sz w:val="28"/>
        </w:rPr>
        <w:t>
      </w:t>
      </w:r>
      <w:r>
        <w:rPr>
          <w:rFonts w:ascii="Times New Roman"/>
          <w:b w:val="false"/>
          <w:i w:val="false"/>
          <w:color w:val="000000"/>
          <w:sz w:val="28"/>
        </w:rPr>
        <w:t>3) қалалық және аудандық атқарушы органдары елдi мекеннiң құрамдас бөлiктерiне атау беру (қайта атау) туралы мәселелерді шешедi және қалалық және аудандық өкiлдi органдарға бекiту үшiн жолдайды;</w:t>
      </w:r>
      <w:r>
        <w:br/>
      </w:r>
      <w:r>
        <w:rPr>
          <w:rFonts w:ascii="Times New Roman"/>
          <w:b w:val="false"/>
          <w:i w:val="false"/>
          <w:color w:val="000000"/>
          <w:sz w:val="28"/>
        </w:rPr>
        <w:t>
      </w:t>
      </w:r>
      <w:r>
        <w:rPr>
          <w:rFonts w:ascii="Times New Roman"/>
          <w:b w:val="false"/>
          <w:i w:val="false"/>
          <w:color w:val="000000"/>
          <w:sz w:val="28"/>
        </w:rPr>
        <w:t>4) қалалық және аудандық өкiлдi органдар атқарушы органдардың ұсыныстары негiзiнде елдi мекеннiң құрамдас бөлiктерiне атау беру (қайта атау) туралы шешiм шығарады;</w:t>
      </w:r>
      <w:r>
        <w:br/>
      </w:r>
      <w:r>
        <w:rPr>
          <w:rFonts w:ascii="Times New Roman"/>
          <w:b w:val="false"/>
          <w:i w:val="false"/>
          <w:color w:val="000000"/>
          <w:sz w:val="28"/>
        </w:rPr>
        <w:t>
      </w:t>
      </w:r>
      <w:r>
        <w:rPr>
          <w:rFonts w:ascii="Times New Roman"/>
          <w:b w:val="false"/>
          <w:i w:val="false"/>
          <w:color w:val="000000"/>
          <w:sz w:val="28"/>
        </w:rPr>
        <w:t>5) елдi мекеннiң құрамдас бөлiктерiне атаулар беру (қайта атау) туралы өкілді және атқарушы органдардың бiрлескен шешiмдерi мүдделi мемлекеттiк органдар мен басқа ұйымдарға жеткiзiледi;</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14-бабына</w:t>
      </w:r>
      <w:r>
        <w:rPr>
          <w:rFonts w:ascii="Times New Roman"/>
          <w:b w:val="false"/>
          <w:i w:val="false"/>
          <w:color w:val="000000"/>
          <w:sz w:val="28"/>
        </w:rPr>
        <w:t xml:space="preserve"> сәйкес, кент, ауыл, ауылдық округ әкiмi тиiстi аумақ халқының пiкiрiн ескере отырып, осы елдi мекендердiң құрамдас бөлiктеріне атау беру және қайта атау жөніндегі мәселелерді шешедi.</w:t>
      </w:r>
      <w:r>
        <w:br/>
      </w:r>
      <w:r>
        <w:rPr>
          <w:rFonts w:ascii="Times New Roman"/>
          <w:b w:val="false"/>
          <w:i w:val="false"/>
          <w:color w:val="000000"/>
          <w:sz w:val="28"/>
        </w:rPr>
        <w:t>
      </w:t>
      </w:r>
      <w:r>
        <w:rPr>
          <w:rFonts w:ascii="Times New Roman"/>
          <w:b w:val="false"/>
          <w:i w:val="false"/>
          <w:color w:val="000000"/>
          <w:sz w:val="28"/>
        </w:rPr>
        <w:t>12. Бiр жер учаскесiнде бiрыңғай сәулет үйлесiмiн құрушы немесе бiр сәулет-құрылыс кешенiнiң бөлiгi болып табылатын екi немесе одан да көп объект тұрғызылған жағдайда бұл объектiлердiң реттiк нөмiрлерi негiзгi үйдің нөмiрiнен корпустың қосымша нөмiрiнен тұрады. "Корпус" белгiсi олар орналасқан жер учаскесi аумағының қызметтiк қолданысын ескере отырып, үйдің қызметтiк мақсатына және жақын тұрған үйдің қалыптасқан нөмiрленуiне байланысты анықталады.</w:t>
      </w:r>
      <w:r>
        <w:br/>
      </w:r>
      <w:r>
        <w:rPr>
          <w:rFonts w:ascii="Times New Roman"/>
          <w:b w:val="false"/>
          <w:i w:val="false"/>
          <w:color w:val="000000"/>
          <w:sz w:val="28"/>
        </w:rPr>
        <w:t>
      Мұнда үйлердің нөмiрленуi негiзгi үй орналасуын ескере отырып, жер учаскесi аумағына басты кiру жолынан бастап жүргiзiледi.</w:t>
      </w:r>
      <w:r>
        <w:br/>
      </w:r>
      <w:r>
        <w:rPr>
          <w:rFonts w:ascii="Times New Roman"/>
          <w:b w:val="false"/>
          <w:i w:val="false"/>
          <w:color w:val="000000"/>
          <w:sz w:val="28"/>
        </w:rPr>
        <w:t>
      </w:t>
      </w:r>
      <w:r>
        <w:rPr>
          <w:rFonts w:ascii="Times New Roman"/>
          <w:b w:val="false"/>
          <w:i w:val="false"/>
          <w:color w:val="000000"/>
          <w:sz w:val="28"/>
        </w:rPr>
        <w:t>13. Егер объект квартал iшiнде орналасқан және объектiнiң еш бiр қасбетi көшелерге шықпаған болса, объектiнiң реттiк нөмiрiне бөлшек белгiсi арқылы қосымша бүтiн сандар қосылады. Бұл жағдайда негiзгi реттiк нөмiр болып нөмірленуге жататын объектіге ең жақын объектінің реттік нөмірі қолданылады.</w:t>
      </w:r>
      <w:r>
        <w:br/>
      </w:r>
      <w:r>
        <w:rPr>
          <w:rFonts w:ascii="Times New Roman"/>
          <w:b w:val="false"/>
          <w:i w:val="false"/>
          <w:color w:val="000000"/>
          <w:sz w:val="28"/>
        </w:rPr>
        <w:t>
      </w:t>
      </w:r>
      <w:r>
        <w:rPr>
          <w:rFonts w:ascii="Times New Roman"/>
          <w:b w:val="false"/>
          <w:i w:val="false"/>
          <w:color w:val="000000"/>
          <w:sz w:val="28"/>
        </w:rPr>
        <w:t>14. Бөлшек белгiсi арқылы жазылған цифр негiзгi реттiк нөмiрi бар объектiден жойылу мөлшерiне сәйкес өседi. Бөлшек белгiсi арқылы қосымша бүтiн цифрлер немесе бас әрiптер қосуға немесе бөлшек белгiсi бар объектiнiң реттiк нөмiрiне сызықша қосуға рұқсат етiлмейдi.</w:t>
      </w:r>
      <w:r>
        <w:br/>
      </w:r>
      <w:r>
        <w:rPr>
          <w:rFonts w:ascii="Times New Roman"/>
          <w:b w:val="false"/>
          <w:i w:val="false"/>
          <w:color w:val="000000"/>
          <w:sz w:val="28"/>
        </w:rPr>
        <w:t>
      </w:t>
      </w:r>
      <w:r>
        <w:rPr>
          <w:rFonts w:ascii="Times New Roman"/>
          <w:b w:val="false"/>
          <w:i w:val="false"/>
          <w:color w:val="000000"/>
          <w:sz w:val="28"/>
        </w:rPr>
        <w:t>15. Объектiнiң реттiк нөмiрi сәулет және қала құрылысы органдарымен пайдалануға алынған және/немесе қате мекенжайлық деректердi реттеу және жою мақсатында елдi мекен аумағындағы объектiлерге кешендi түгендеу жүргiзу барысында берiледi.</w:t>
      </w:r>
      <w:r>
        <w:br/>
      </w:r>
      <w:r>
        <w:rPr>
          <w:rFonts w:ascii="Times New Roman"/>
          <w:b w:val="false"/>
          <w:i w:val="false"/>
          <w:color w:val="000000"/>
          <w:sz w:val="28"/>
        </w:rPr>
        <w:t>
      </w:t>
      </w:r>
      <w:r>
        <w:rPr>
          <w:rFonts w:ascii="Times New Roman"/>
          <w:b w:val="false"/>
          <w:i w:val="false"/>
          <w:color w:val="000000"/>
          <w:sz w:val="28"/>
        </w:rPr>
        <w:t>16. Осы қаулы қолданысқа енгізілгенге дейін берілген үйлердің реттік нөмірлері және нөмірлеуі өзгеріссіз қалдырылады.</w:t>
      </w:r>
      <w:r>
        <w:br/>
      </w:r>
      <w:r>
        <w:rPr>
          <w:rFonts w:ascii="Times New Roman"/>
          <w:b w:val="false"/>
          <w:i w:val="false"/>
          <w:color w:val="000000"/>
          <w:sz w:val="28"/>
        </w:rPr>
        <w:t>
      </w:t>
      </w:r>
      <w:r>
        <w:rPr>
          <w:rFonts w:ascii="Times New Roman"/>
          <w:b w:val="false"/>
          <w:i w:val="false"/>
          <w:color w:val="000000"/>
          <w:sz w:val="28"/>
        </w:rPr>
        <w:t>17. Жергiлiктi атқарушы органның жер қатынастары бойынша уәкiлеттi органы жер учаскелерiн бөлiп беруде жер учаскесiне бастапқы мекенжай алу үшiн сәулет және қала құрылысы органына өтініш береді. Жер учаскесiн беру туралы шешiмде объектiнiң бастапқы мекенжайы және мекенжай тiркеу коды көрсетiледi.</w:t>
      </w:r>
      <w:r>
        <w:br/>
      </w:r>
      <w:r>
        <w:rPr>
          <w:rFonts w:ascii="Times New Roman"/>
          <w:b w:val="false"/>
          <w:i w:val="false"/>
          <w:color w:val="000000"/>
          <w:sz w:val="28"/>
        </w:rPr>
        <w:t>
      </w:t>
      </w:r>
      <w:r>
        <w:rPr>
          <w:rFonts w:ascii="Times New Roman"/>
          <w:b w:val="false"/>
          <w:i w:val="false"/>
          <w:color w:val="000000"/>
          <w:sz w:val="28"/>
        </w:rPr>
        <w:t>18. Елдi мекеннiң бiр бөлiгiндегi объектiлердiң нөмiрленуi оннан артық бiрлiкке тоқтатылған (жоғалған) жағдайда, сәулет және қала құрылысы органы қайта нөмiрлеудi талап ететiн объектiлердiң нөмiрленуiне өзгерiстер енгiзуге бастама жасайды.</w:t>
      </w:r>
      <w:r>
        <w:br/>
      </w:r>
      <w:r>
        <w:rPr>
          <w:rFonts w:ascii="Times New Roman"/>
          <w:b w:val="false"/>
          <w:i w:val="false"/>
          <w:color w:val="000000"/>
          <w:sz w:val="28"/>
        </w:rPr>
        <w:t>
      </w:t>
      </w:r>
      <w:r>
        <w:rPr>
          <w:rFonts w:ascii="Times New Roman"/>
          <w:b w:val="false"/>
          <w:i w:val="false"/>
          <w:color w:val="000000"/>
          <w:sz w:val="28"/>
        </w:rPr>
        <w:t>19. Оңтүстiктен солтүстiкке (батыстан шығысқа) қарай құрылыстың үздiксiз бағытын түзеген үйлерге (ғимараттарға) реттiк нөмiр беру тиiсiнше оңтүстiктен солтүстiкке (батыстан шығысқа) қарай елдi мекеннiң құрамдас бөлiгiнiң сол жағы бойынша тақ нөмiрлермен және оң жағы бойынша жұп нөмiрлермен жүргiзiледi.</w:t>
      </w:r>
      <w:r>
        <w:br/>
      </w:r>
      <w:r>
        <w:rPr>
          <w:rFonts w:ascii="Times New Roman"/>
          <w:b w:val="false"/>
          <w:i w:val="false"/>
          <w:color w:val="000000"/>
          <w:sz w:val="28"/>
        </w:rPr>
        <w:t>
      </w:t>
      </w:r>
      <w:r>
        <w:rPr>
          <w:rFonts w:ascii="Times New Roman"/>
          <w:b w:val="false"/>
          <w:i w:val="false"/>
          <w:color w:val="000000"/>
          <w:sz w:val="28"/>
        </w:rPr>
        <w:t>20. Жылжымайтын мүлiк объектiсі атауын тарату түгендеу арқылы (әрбiр ауланы және әрбiр үйдi аралап шығу) жылжымайтын мүлiк объектiсінiң физикалық жоқтығы анықталған кезде, сондай-ақ елдi мекеннiң құрамдас бөлiгiне бекiтiлген жылжымайтын мүлiк объектiлерiнiң реттiк нөмiрлерiн ретке келтірген кезде сәулет және қала құрылысы органымен жүзеге асырылады.</w:t>
      </w:r>
      <w:r>
        <w:br/>
      </w:r>
      <w:r>
        <w:rPr>
          <w:rFonts w:ascii="Times New Roman"/>
          <w:b w:val="false"/>
          <w:i w:val="false"/>
          <w:color w:val="000000"/>
          <w:sz w:val="28"/>
        </w:rPr>
        <w:t>
      </w:t>
      </w:r>
      <w:r>
        <w:rPr>
          <w:rFonts w:ascii="Times New Roman"/>
          <w:b w:val="false"/>
          <w:i w:val="false"/>
          <w:color w:val="000000"/>
          <w:sz w:val="28"/>
        </w:rPr>
        <w:t>21. Әртүрлi санаттағы елдi мекеннiң құрамдас бөлiктерiнiң қиылысында орналасқан үйлерге магистральдық көшелердiң жiктегiшiне сәйкес жоғары санатты елдi мекеннiң құрамдас бөлiктерi бойынша реттiк нөмiр берiледi.</w:t>
      </w:r>
      <w:r>
        <w:br/>
      </w:r>
      <w:r>
        <w:rPr>
          <w:rFonts w:ascii="Times New Roman"/>
          <w:b w:val="false"/>
          <w:i w:val="false"/>
          <w:color w:val="000000"/>
          <w:sz w:val="28"/>
        </w:rPr>
        <w:t>
      </w:t>
      </w:r>
      <w:r>
        <w:rPr>
          <w:rFonts w:ascii="Times New Roman"/>
          <w:b w:val="false"/>
          <w:i w:val="false"/>
          <w:color w:val="000000"/>
          <w:sz w:val="28"/>
        </w:rPr>
        <w:t>22. Тең санаттағы елдi мекеннiң құрамдас бөлiгiнiң қиылысында орналасқан үйлерге, үйлердің басты қасбетi шығатын елдi мекеннiң құрамдас бөлiгi бойынша реттiк нөмiр берiледi. Егер бұрышқа бiр үйдің екi бiрдей қасбетi шығып тұрса, реттiк нөмiр елдi мекеннiң орталығы бағытына қарай жүретiн елдi мекеннiң құрамдас бөлiгi бойынша берiледi. Егер үйдің басты қасбетi аула iшiнде орналасқан болса, үй созылып жатқан бойдағы елдi мекеннiң құрамдас бөлiгi бойынша реттiк нөмiр берiледi.</w:t>
      </w:r>
      <w:r>
        <w:br/>
      </w:r>
      <w:r>
        <w:rPr>
          <w:rFonts w:ascii="Times New Roman"/>
          <w:b w:val="false"/>
          <w:i w:val="false"/>
          <w:color w:val="000000"/>
          <w:sz w:val="28"/>
        </w:rPr>
        <w:t>
      </w:t>
      </w:r>
      <w:r>
        <w:rPr>
          <w:rFonts w:ascii="Times New Roman"/>
          <w:b w:val="false"/>
          <w:i w:val="false"/>
          <w:color w:val="000000"/>
          <w:sz w:val="28"/>
        </w:rPr>
        <w:t>23. Алаң периметрiн құрайтын үйлерге реттiк нөмiр беру елдi мекеннiң орталық жағындағы басты жолдан бастап сағат тiлi бағыты бойынша жүргiзiледi. Егер бұрыштық үйде басты қасбетi бар және жалғасушы елдi мекеннiң құрамдас бөлiгi бойында едәуiр созылып жатса, оның нөмiрленуi елдi мекеннiң құрамдас бөлiгi бойынша жүргiзiледi.</w:t>
      </w:r>
      <w:r>
        <w:br/>
      </w:r>
      <w:r>
        <w:rPr>
          <w:rFonts w:ascii="Times New Roman"/>
          <w:b w:val="false"/>
          <w:i w:val="false"/>
          <w:color w:val="000000"/>
          <w:sz w:val="28"/>
        </w:rPr>
        <w:t>
      </w:t>
      </w:r>
      <w:r>
        <w:rPr>
          <w:rFonts w:ascii="Times New Roman"/>
          <w:b w:val="false"/>
          <w:i w:val="false"/>
          <w:color w:val="000000"/>
          <w:sz w:val="28"/>
        </w:rPr>
        <w:t xml:space="preserve">24.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19-тармағының</w:t>
      </w:r>
      <w:r>
        <w:rPr>
          <w:rFonts w:ascii="Times New Roman"/>
          <w:b w:val="false"/>
          <w:i w:val="false"/>
          <w:color w:val="000000"/>
          <w:sz w:val="28"/>
        </w:rPr>
        <w:t xml:space="preserve"> талаптарын орындау мүмкiн болмаған кезде, елдi мекен аумағында жаңа құрылыс табиғи жолмен қалыптасқан жағдайда, сол аумақтағы реттiк нөмiрлердi керi тәртiппен, яғни елдi мекеннiң құрамдас бөлiгiнiң оң жағы бойынша тақ нөмiрлермен және сол жағы бойынша жұп нөмiрлермен солтүстiктен оңтүстiкке немесе шығыстан батысқа қарай беруге болады.</w:t>
      </w:r>
      <w:r>
        <w:br/>
      </w:r>
      <w:r>
        <w:rPr>
          <w:rFonts w:ascii="Times New Roman"/>
          <w:b w:val="false"/>
          <w:i w:val="false"/>
          <w:color w:val="000000"/>
          <w:sz w:val="28"/>
        </w:rPr>
        <w:t>
      </w:t>
      </w:r>
      <w:r>
        <w:rPr>
          <w:rFonts w:ascii="Times New Roman"/>
          <w:b w:val="false"/>
          <w:i w:val="false"/>
          <w:color w:val="000000"/>
          <w:sz w:val="28"/>
        </w:rPr>
        <w:t>25. Мекенжай бiр объектiнiң әртүрлi бөлiктерi үшiн ортақ болып табылады.</w:t>
      </w:r>
      <w:r>
        <w:br/>
      </w:r>
      <w:r>
        <w:rPr>
          <w:rFonts w:ascii="Times New Roman"/>
          <w:b w:val="false"/>
          <w:i w:val="false"/>
          <w:color w:val="000000"/>
          <w:sz w:val="28"/>
        </w:rPr>
        <w:t>
      </w:t>
      </w:r>
      <w:r>
        <w:rPr>
          <w:rFonts w:ascii="Times New Roman"/>
          <w:b w:val="false"/>
          <w:i w:val="false"/>
          <w:color w:val="000000"/>
          <w:sz w:val="28"/>
        </w:rPr>
        <w:t xml:space="preserve">26. Бiрiздi нөмiрленген нөмiрлерi бар екi үйдің, ғимараттың аралығында орналасқан үйлерді нөмiрлеуді (объектiлер қою), осы </w:t>
      </w:r>
      <w:r>
        <w:rPr>
          <w:rFonts w:ascii="Times New Roman"/>
          <w:b w:val="false"/>
          <w:i w:val="false"/>
          <w:color w:val="000000"/>
          <w:sz w:val="28"/>
        </w:rPr>
        <w:t>Ережеге</w:t>
      </w:r>
      <w:r>
        <w:rPr>
          <w:rFonts w:ascii="Times New Roman"/>
          <w:b w:val="false"/>
          <w:i w:val="false"/>
          <w:color w:val="000000"/>
          <w:sz w:val="28"/>
        </w:rPr>
        <w:t xml:space="preserve"> сәйкес тиiстi объектiнiң кiшi нөмiрiне бөлшек белгiсiн қосуды қолдана отырып жүргiзу қажет.</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Қорытынды ережелер</w:t>
      </w:r>
      <w:r>
        <w:br/>
      </w:r>
      <w:r>
        <w:rPr>
          <w:rFonts w:ascii="Times New Roman"/>
          <w:b w:val="false"/>
          <w:i w:val="false"/>
          <w:color w:val="000000"/>
          <w:sz w:val="28"/>
        </w:rPr>
        <w:t>
      </w:t>
      </w:r>
      <w:r>
        <w:rPr>
          <w:rFonts w:ascii="Times New Roman"/>
          <w:b w:val="false"/>
          <w:i w:val="false"/>
          <w:color w:val="000000"/>
          <w:sz w:val="28"/>
        </w:rPr>
        <w:t xml:space="preserve">27. </w:t>
      </w:r>
      <w:r>
        <w:rPr>
          <w:rFonts w:ascii="Times New Roman"/>
          <w:b w:val="false"/>
          <w:i w:val="false"/>
          <w:color w:val="000000"/>
          <w:sz w:val="28"/>
        </w:rPr>
        <w:t>Ережеде</w:t>
      </w:r>
      <w:r>
        <w:rPr>
          <w:rFonts w:ascii="Times New Roman"/>
          <w:b w:val="false"/>
          <w:i w:val="false"/>
          <w:color w:val="000000"/>
          <w:sz w:val="28"/>
        </w:rPr>
        <w:t xml:space="preserve"> қамтылмаған қатынастар Қазақстан Республикасының қолданыстағы заңнамасымен реттеледі.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аумағындағы</w:t>
            </w:r>
            <w:r>
              <w:br/>
            </w:r>
            <w:r>
              <w:rPr>
                <w:rFonts w:ascii="Times New Roman"/>
                <w:b w:val="false"/>
                <w:i w:val="false"/>
                <w:color w:val="000000"/>
                <w:sz w:val="20"/>
              </w:rPr>
              <w:t>елді мекеннің құрамдас бөліктеріне</w:t>
            </w:r>
            <w:r>
              <w:br/>
            </w:r>
            <w:r>
              <w:rPr>
                <w:rFonts w:ascii="Times New Roman"/>
                <w:b w:val="false"/>
                <w:i w:val="false"/>
                <w:color w:val="000000"/>
                <w:sz w:val="20"/>
              </w:rPr>
              <w:t>атау беру және атауын қайта өзгерту</w:t>
            </w:r>
            <w:r>
              <w:br/>
            </w:r>
            <w:r>
              <w:rPr>
                <w:rFonts w:ascii="Times New Roman"/>
                <w:b w:val="false"/>
                <w:i w:val="false"/>
                <w:color w:val="000000"/>
                <w:sz w:val="20"/>
              </w:rPr>
              <w:t xml:space="preserve">тәртібін жүргізу жөніндегі ережелер, </w:t>
            </w:r>
            <w:r>
              <w:br/>
            </w:r>
            <w:r>
              <w:rPr>
                <w:rFonts w:ascii="Times New Roman"/>
                <w:b w:val="false"/>
                <w:i w:val="false"/>
                <w:color w:val="000000"/>
                <w:sz w:val="20"/>
              </w:rPr>
              <w:t>жер төлемдеріне, ғимараттарға және</w:t>
            </w:r>
            <w:r>
              <w:br/>
            </w:r>
            <w:r>
              <w:rPr>
                <w:rFonts w:ascii="Times New Roman"/>
                <w:b w:val="false"/>
                <w:i w:val="false"/>
                <w:color w:val="000000"/>
                <w:sz w:val="20"/>
              </w:rPr>
              <w:t>құрылыстарға реттік нөмірлер беру</w:t>
            </w:r>
            <w:r>
              <w:br/>
            </w:r>
            <w:r>
              <w:rPr>
                <w:rFonts w:ascii="Times New Roman"/>
                <w:b w:val="false"/>
                <w:i w:val="false"/>
                <w:color w:val="000000"/>
                <w:sz w:val="20"/>
              </w:rPr>
              <w:t>талаптарына 1-қосымша</w:t>
            </w:r>
          </w:p>
        </w:tc>
      </w:tr>
    </w:tbl>
    <w:bookmarkStart w:name="z86" w:id="1"/>
    <w:p>
      <w:pPr>
        <w:spacing w:after="0"/>
        <w:ind w:left="0"/>
        <w:jc w:val="left"/>
      </w:pPr>
      <w:r>
        <w:rPr>
          <w:rFonts w:ascii="Times New Roman"/>
          <w:b/>
          <w:i w:val="false"/>
          <w:color w:val="000000"/>
        </w:rPr>
        <w:t xml:space="preserve"> Әкiмшiлiк-аумақтық бiрлiктер типтерi</w:t>
      </w:r>
      <w:r>
        <w:br/>
      </w:r>
      <w:r>
        <w:rPr>
          <w:rFonts w:ascii="Times New Roman"/>
          <w:b/>
          <w:i w:val="false"/>
          <w:color w:val="000000"/>
        </w:rPr>
        <w:t>атауларының тiзбесi</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1"/>
        <w:gridCol w:w="6909"/>
      </w:tblGrid>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 тiлiндегi атау</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қала</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маңызы бар қала</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Бөлiмше</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айрығы</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Станса</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Қосалқы шаруашылық</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Шипажай</w:t>
            </w:r>
            <w:r>
              <w:br/>
            </w:r>
            <w:r>
              <w:rPr>
                <w:rFonts w:ascii="Times New Roman"/>
                <w:b w:val="false"/>
                <w:i w:val="false"/>
                <w:color w:val="000000"/>
                <w:sz w:val="20"/>
              </w:rPr>
              <w:t>
</w:t>
            </w:r>
          </w:p>
        </w:tc>
      </w:tr>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аумағындағы</w:t>
            </w:r>
            <w:r>
              <w:br/>
            </w:r>
            <w:r>
              <w:rPr>
                <w:rFonts w:ascii="Times New Roman"/>
                <w:b w:val="false"/>
                <w:i w:val="false"/>
                <w:color w:val="000000"/>
                <w:sz w:val="20"/>
              </w:rPr>
              <w:t>елді мекеннің құрамдас бөліктеріне</w:t>
            </w:r>
            <w:r>
              <w:br/>
            </w:r>
            <w:r>
              <w:rPr>
                <w:rFonts w:ascii="Times New Roman"/>
                <w:b w:val="false"/>
                <w:i w:val="false"/>
                <w:color w:val="000000"/>
                <w:sz w:val="20"/>
              </w:rPr>
              <w:t>атау беру және атауын қайта өзгерту</w:t>
            </w:r>
            <w:r>
              <w:br/>
            </w:r>
            <w:r>
              <w:rPr>
                <w:rFonts w:ascii="Times New Roman"/>
                <w:b w:val="false"/>
                <w:i w:val="false"/>
                <w:color w:val="000000"/>
                <w:sz w:val="20"/>
              </w:rPr>
              <w:t xml:space="preserve">тәртібін жүргізу жөніндегі ережелер, </w:t>
            </w:r>
            <w:r>
              <w:br/>
            </w:r>
            <w:r>
              <w:rPr>
                <w:rFonts w:ascii="Times New Roman"/>
                <w:b w:val="false"/>
                <w:i w:val="false"/>
                <w:color w:val="000000"/>
                <w:sz w:val="20"/>
              </w:rPr>
              <w:t>жер төлемдеріне, ғимараттарға және</w:t>
            </w:r>
            <w:r>
              <w:br/>
            </w:r>
            <w:r>
              <w:rPr>
                <w:rFonts w:ascii="Times New Roman"/>
                <w:b w:val="false"/>
                <w:i w:val="false"/>
                <w:color w:val="000000"/>
                <w:sz w:val="20"/>
              </w:rPr>
              <w:t>құрылыстарға реттік нөмірлер беру</w:t>
            </w:r>
            <w:r>
              <w:br/>
            </w:r>
            <w:r>
              <w:rPr>
                <w:rFonts w:ascii="Times New Roman"/>
                <w:b w:val="false"/>
                <w:i w:val="false"/>
                <w:color w:val="000000"/>
                <w:sz w:val="20"/>
              </w:rPr>
              <w:t>талаптарына 2-қосымша</w:t>
            </w:r>
          </w:p>
        </w:tc>
      </w:tr>
    </w:tbl>
    <w:bookmarkStart w:name="z88" w:id="2"/>
    <w:p>
      <w:pPr>
        <w:spacing w:after="0"/>
        <w:ind w:left="0"/>
        <w:jc w:val="left"/>
      </w:pPr>
      <w:r>
        <w:rPr>
          <w:rFonts w:ascii="Times New Roman"/>
          <w:b/>
          <w:i w:val="false"/>
          <w:color w:val="000000"/>
        </w:rPr>
        <w:t xml:space="preserve"> Елдi мекеннiң құрамдас бөлiктерi</w:t>
      </w:r>
      <w:r>
        <w:br/>
      </w:r>
      <w:r>
        <w:rPr>
          <w:rFonts w:ascii="Times New Roman"/>
          <w:b/>
          <w:i w:val="false"/>
          <w:color w:val="000000"/>
        </w:rPr>
        <w:t>типтерi атауларының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7"/>
        <w:gridCol w:w="8113"/>
      </w:tblGrid>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 тiлiндегi атау</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Бульвар</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Аллея</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Даңғыл</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Сызық</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Жағалау</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Тұйық көше</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Өтпе жол</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Қыстау</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бөлiм</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айрығы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Станса</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базасы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аудан</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Орам</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 бекетi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Шоссе</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Даңғыл жол</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Cаяжай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Алқап</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 қоғамы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 қоғамы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 алқабы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Бау-бақша (Бағбандық) қоғамы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алабы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Учаске</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Өнеркәсiптiк аймақ</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Бөлiмше</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Тұйық көше</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қожалығы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Бағбандық ұжым</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 иелерiнiң тұтыну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Бағбандық серiктестiк</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 алабы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Қоныс</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 тұтыну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 учаскелерi иелерiнiң тұтыну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Кеден бекетi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Кардон</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гараж иелерiнiң тұтыну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Гараж-құрылыс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Әуесқой бағбаншылардың тұтыну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Заимка</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Алаңқай</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Қиық</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 кешенi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 кварталы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 пайдаланушылар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Кадастр кварталы</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Бау-бақша тұтынушылар кооперативi</w:t>
            </w:r>
            <w:r>
              <w:br/>
            </w:r>
            <w:r>
              <w:rPr>
                <w:rFonts w:ascii="Times New Roman"/>
                <w:b w:val="false"/>
                <w:i w:val="false"/>
                <w:color w:val="000000"/>
                <w:sz w:val="20"/>
              </w:rPr>
              <w:t>
</w:t>
            </w:r>
          </w:p>
        </w:tc>
      </w:tr>
      <w:tr>
        <w:trPr>
          <w:trHeight w:val="30" w:hRule="atLeast"/>
        </w:trPr>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Бау-бақша қоғамы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аумағындағы</w:t>
            </w:r>
            <w:r>
              <w:br/>
            </w:r>
            <w:r>
              <w:rPr>
                <w:rFonts w:ascii="Times New Roman"/>
                <w:b w:val="false"/>
                <w:i w:val="false"/>
                <w:color w:val="000000"/>
                <w:sz w:val="20"/>
              </w:rPr>
              <w:t>елді мекеннің құрамдас бөліктеріне</w:t>
            </w:r>
            <w:r>
              <w:br/>
            </w:r>
            <w:r>
              <w:rPr>
                <w:rFonts w:ascii="Times New Roman"/>
                <w:b w:val="false"/>
                <w:i w:val="false"/>
                <w:color w:val="000000"/>
                <w:sz w:val="20"/>
              </w:rPr>
              <w:t>атау беру және атауын қайта өзгерту</w:t>
            </w:r>
            <w:r>
              <w:br/>
            </w:r>
            <w:r>
              <w:rPr>
                <w:rFonts w:ascii="Times New Roman"/>
                <w:b w:val="false"/>
                <w:i w:val="false"/>
                <w:color w:val="000000"/>
                <w:sz w:val="20"/>
              </w:rPr>
              <w:t xml:space="preserve">тәртібін жүргізу жөніндегі ережелер, </w:t>
            </w:r>
            <w:r>
              <w:br/>
            </w:r>
            <w:r>
              <w:rPr>
                <w:rFonts w:ascii="Times New Roman"/>
                <w:b w:val="false"/>
                <w:i w:val="false"/>
                <w:color w:val="000000"/>
                <w:sz w:val="20"/>
              </w:rPr>
              <w:t>жер төлемдеріне, ғимараттарға және</w:t>
            </w:r>
            <w:r>
              <w:br/>
            </w:r>
            <w:r>
              <w:rPr>
                <w:rFonts w:ascii="Times New Roman"/>
                <w:b w:val="false"/>
                <w:i w:val="false"/>
                <w:color w:val="000000"/>
                <w:sz w:val="20"/>
              </w:rPr>
              <w:t>құрылыстарға реттік нөмірлер беру</w:t>
            </w:r>
            <w:r>
              <w:br/>
            </w:r>
            <w:r>
              <w:rPr>
                <w:rFonts w:ascii="Times New Roman"/>
                <w:b w:val="false"/>
                <w:i w:val="false"/>
                <w:color w:val="000000"/>
                <w:sz w:val="20"/>
              </w:rPr>
              <w:t>талаптарына 3-қосымша</w:t>
            </w:r>
          </w:p>
        </w:tc>
      </w:tr>
    </w:tbl>
    <w:bookmarkStart w:name="z90" w:id="3"/>
    <w:p>
      <w:pPr>
        <w:spacing w:after="0"/>
        <w:ind w:left="0"/>
        <w:jc w:val="left"/>
      </w:pPr>
      <w:r>
        <w:rPr>
          <w:rFonts w:ascii="Times New Roman"/>
          <w:b/>
          <w:i w:val="false"/>
          <w:color w:val="000000"/>
        </w:rPr>
        <w:t xml:space="preserve"> Жылжымайтын мүлiк объектiлерi</w:t>
      </w:r>
      <w:r>
        <w:br/>
      </w:r>
      <w:r>
        <w:rPr>
          <w:rFonts w:ascii="Times New Roman"/>
          <w:b/>
          <w:i w:val="false"/>
          <w:color w:val="000000"/>
        </w:rPr>
        <w:t>типтерiнiң тiзбесi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0"/>
        <w:gridCol w:w="9400"/>
      </w:tblGrid>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 тiлiндегi атау</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қоры</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Өндiрiстiк үйлер</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Ғылым, бiлiм және тәрбие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және демалыс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Әкiмшiлiк және қоғамдық ұйымдар және басқармалар</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шынықтыру-сауықтыру және спорт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Мәдени-ағарту және ойын-сауық мекемелерi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қызмет көрсету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Көлiкке және халыққа тiкелей қызмет көрсетуге арналған өндiрiстiк объектiлер</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Өнеркәсiптiк және қойма объектiлерi</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маңы аймағының көгалдандырылған аумақтары</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Тұруға уақытша жарамсыз объектiлер</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және мал шаруашылығы мақсатындағы</w:t>
            </w:r>
            <w:r>
              <w:br/>
            </w:r>
            <w:r>
              <w:rPr>
                <w:rFonts w:ascii="Times New Roman"/>
                <w:b w:val="false"/>
                <w:i w:val="false"/>
                <w:color w:val="000000"/>
                <w:sz w:val="20"/>
              </w:rPr>
              <w:t>
объектiлер</w:t>
            </w:r>
            <w:r>
              <w:br/>
            </w:r>
            <w:r>
              <w:rPr>
                <w:rFonts w:ascii="Times New Roman"/>
                <w:b w:val="false"/>
                <w:i w:val="false"/>
                <w:color w:val="000000"/>
                <w:sz w:val="20"/>
              </w:rPr>
              <w:t>
</w:t>
            </w:r>
          </w:p>
        </w:tc>
      </w:tr>
      <w:tr>
        <w:trPr>
          <w:trHeight w:val="30" w:hRule="atLeast"/>
        </w:trPr>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Бағбандық учаскелер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