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a51d" w14:textId="e5ea5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облысының әкімшілік-аумақтық құрылысындағы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2013 жылғы 29 мамырдағы № 3 қаулысы және Қостанай облысы мәслихатының 2013 жылғы 29 мамырдағы № 148 шешімі. Қостанай облысының Әділет департаментінде 2013 жылғы 3 шілдеде № 4172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әкімшілік-аумақтық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және аудандық өкілді және атқарушы органдардың пікірлерін ескере отырып,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Тұрғындарының саны 50 адамнан кем мына елді мекендер таратылсын: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Амангелді ауданы Қабырға ауылдық округінің Алакөл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Амангелді ауданы Байғабыл ауылдық округінің Көкпектікөл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Амангелді ауданы Амантоғай ауылдық округінің Қаражар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Амангелді ауданы Құмкешу ауылдық округінің Құстөбе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Амангелді ауданы Амангелді ауылдық округінің Мұқыр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Әулиекөл ауданының Речной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Әулиекөл ауданы Аманқарағай ауылдық округінің Жилгородок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Әулиекөл ауданы Аманқарағай ауылдық округінің Торғай бұғазы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Әулиекөл ауданы Новонежин ауылдық округінің Миалы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Әулиекөл ауданы Тимофеев ауылдық округінің Бұлақсор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Әулиекөл ауданы Чернигов ауылдық округінің Жарықатыз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Әулиекөл ауданы Шағала ауылдық округінің Қарағансай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Әулиекөл ауданы Шағала ауылдық округінің Шағала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Денисов ауданы Әйет ауылдық округінің Тастыкөл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Денисов ауданы Әйет ауылдық округінің Синегорск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Денисов ауданы Тельман ауылдық округінің Шұңқыркөл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Федоров ауданы Костряков ауылдық округінің Ивангородское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Таратылған елді мекендер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Алакөл ауылы Амангелді ауданы Қабырға ауылдық округі Қабырға ауылының құрамына;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Көкпектікөл ауылы Амангелді ауданы Байғабыл ауылдық округі Байғабыл ауылының құрамына;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Қаражар ауылы Амангелді ауданы Амантоғай ауылдық округі Амантоғай ауылының құрамына;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Құстөбе ауылы Амангелді ауданы Құмкешу ауылдық округі Құмкешу ауылының құрамына;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Мұқыр ауылы Амангелді ауданы Амангелді ауылдық округі Есір ауылының құрамына;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Речной ауылы Әулиекөл ауданы Құсмұрын кентінің құрамына;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Жилгородок ауылы Әулиекөл ауданы Аманқарағай ауылдық округі Аманқарағай ауылының құрамына;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Торғай бұғазы ауылы Әулиекөл ауданы Аманқарағай ауылдық округі Лесное ауылының құрамына;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Миалы ауылы Әулиекөл ауданы Новонежин ауылдық округі Калинин ауылының құрамына;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Бұлақсор ауылы Әулиекөл ауданы Тимофеев ауылдық округі Тимофеевка ауылының құрамына;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Жарықатыз ауылы Әулиекөл ауданы Чернигов ауылдық округі Черниговка ауылының құрамына;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Қарағансай ауылы Әулиекөл ауданы Шағала ауылдық округі Көктал ауылының құрамына;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Шағала ауылы Әулиекөл ауданы Шағала ауылдық округі Көктал ауылының құрамына;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Тастыкөл ауылы Денисов ауданы Әйет ауылдық округі Әйет ауылының құрамына;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Синегорск ауылы Денисов ауданы Әйет ауылдық округі Әйет ауылының құрамына;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Шұңқыркөл ауылы Денисов ауданы Тельман ауылдық округі Шыбынды ауылының құрамына;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Ивангородское ауылы Федоров ауданы Костряков ауылдық округі Курское ауылының құрамына.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Қайта құрылсын: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Тимофеев ауылдық округі Әулиекөл ауданының Тимофеевка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Шағала ауылдық округі Әулиекөл ауданының Көктал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Маяк ауылдық округі Сарыкөл ауданының Маяк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мен шешім алғаш ресми жарияланғаннан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6592"/>
      </w:tblGrid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Н. Садуақасов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Д. Космухамбетова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С. Ещанов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