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7473" w14:textId="7057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ауданындағы Тоғызақ теміржол станциясының аумағында орналасқан № 1, № 2 ұңғымалардың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17 маусымдағы № 233 қаулысы. Қостанай облысының Әділет департаментінде 2013 жылғы 19 шілдеде № 4190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ауданындағы Тоғызақ теміржол станциясының аумағында орналасқан № 1, № 2 ұңғымалардың учаскесінде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Су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Тобыл-Торғай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Г. Оспанбеков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ауданындағы Тоғызақ теміржол станциясының аумағында орналасқан № 1, № 2 ұңғымалардың учаскесінде шаруашылық-ауыз су тартудың 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"Қостанай облысы Қарабалық ауданының Тоғызақ теміржол станциясында орналасқан 1 және 2-ұңғымалар учаскесінің санитарлық қорғау аймақтары белдеулері мөлшерлерінің негіздемесі" жобасының картографиялық материалында санитарлық қорғау аймақтарының шекаралары көрсетілген (Тапсырыс беруші "Теміржолсу-Қостанай" жауапкершілігі шектеулі серіктестігі).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