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fda9" w14:textId="247f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7 желтоқсандағы № 101 "Қостанай облысының 2013-2015 жылдарға арналған облыстық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2013 жылғы 19 шілдедегі № 172 шешімі. Қостанай облысының Әділет департаментінде 2013 жылғы 23 шілдеде № 4204 болып тіркелді. Қолданылу мерзімінің аяқталуына байланысты күші жойылды (Қостанай облысы мәслихатының 2014 жылғы 22 қаңтардағы № 21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мәслихатының 22.01.2014 № 21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"Қостанай облысының 2013-2015 жылдарға арналған облыстық бюджеті туралы" 2012 жылғы 7 желтоқсандағы № 101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3930 нөмірімен тіркелген, 2012 жылғы 22 желтоқсандағы "Костанайские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2013 жылға арналған облыстық бюджетте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 картасы шеңберінде іс-шараларды іске асыруға ауылдағы кәсіпкерлікті дамытуға жәрдемдесу үшін кредиттер беруге республикалық бюджеттен қаражаттар түсімінің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 Ковальский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Г. Кисленкова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19 шілдедегі № 172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желтоқсандағы № 101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2013 жылға арналған облыстық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573"/>
        <w:gridCol w:w="7153"/>
        <w:gridCol w:w="273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106 762 161,7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5 181 420,4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5 181 420,4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5 181 420,4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824 222,3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141 636,7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35 675,5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27 976,0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сыйақылар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1 215,3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5 496,9</w:t>
            </w:r>
          </w:p>
        </w:tc>
      </w:tr>
      <w:tr>
        <w:trPr>
          <w:trHeight w:val="7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3 740,9</w:t>
            </w:r>
          </w:p>
        </w:tc>
      </w:tr>
      <w:tr>
        <w:trPr>
          <w:trHeight w:val="8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3 740,9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</w:tr>
      <w:tr>
        <w:trPr>
          <w:trHeight w:val="10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597 060,8</w:t>
            </w:r>
          </w:p>
        </w:tc>
      </w:tr>
      <w:tr>
        <w:trPr>
          <w:trHeight w:val="14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597 060,8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81 744,3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81 744,3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23 114,9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23 114,9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23 114,9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100 733 404,1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9 446 087,1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9 446 087,1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91 287 317,0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91 287 317,0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13"/>
        <w:gridCol w:w="793"/>
        <w:gridCol w:w="873"/>
        <w:gridCol w:w="6333"/>
        <w:gridCol w:w="27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106 898 456,7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1 255 385,4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630 533,9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43 597,4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43 597,4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442 116,5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388 513,7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5 562,8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ауылдардың, кенттердің,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әкімдерін сайлауды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өткізу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144 820,0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143 606,0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496 233,5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496 233,5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133 375,5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4 006,0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356 158,0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128 618,0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128 618,0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124 295,0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83 803,0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дүлей апаттардың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20 089,0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облыстық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52 949,0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дүлей апаттардың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52 949,0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қорғаныстың іс-шаралары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12 789,0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6 176 975,0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6 176 975,0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6 174 975,0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тәртіпті және қауіпсіздікті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5 506 946,0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516 369,0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қызметтері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 тұткындалған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ұстауды ұйымдастыру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37 076,0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12 455 075,0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1 624 040,0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1 624 040,0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1 201 643,0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бюджеттерге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қалаларға)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422 397,0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2 777 472,0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1 012 557,0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1 012 557,0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1 764 915,0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1 004 260,0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410 961,0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беретін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мекемелердегі физика, химия,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деңгейлі жүйе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185 814,0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5 016 915,0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189 118,0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мамандар даярлау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189 118,0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4 827 797,0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4 601 184,0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226 613,0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97 205,0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89 223,0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89 223,0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2 939 443,0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1 961 792,0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104 350,0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21 189,0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21 867,0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238 207,0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129 860,0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39 029,0</w:t>
            </w:r>
          </w:p>
        </w:tc>
      </w:tr>
      <w:tr>
        <w:trPr>
          <w:trHeight w:val="13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төлемдеріне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319 726,0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12 765,0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992 829,0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977 651,0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977 651,0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22 327 376,0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1 090 351,0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1 090 351,0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дәрілерді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717 637,0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259 459,0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насихаттау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113 255,0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14 632 141,0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14 632 141,0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аурулардан, психикасының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 және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оның ішінде жүйкеге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ететін заттарды қолдануға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зардап шегетін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3 842 178,0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ауруларына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317 750,0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385 853,0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182 495,0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жеткіліксіздігі, аутоиммунды,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 аурулармен ауыратын,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иммунитеті жеткіліксіз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науқастарды, сондай-ақ бүйрегі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транспланттаудан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науқастарды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201 541,0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емдеу кезінде қанның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ұюы факторларымен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325 009,0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вакциналарды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иммундық-биологиялық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787 690,0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сырқаттарын тромболитикалық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44 632,0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онкологиялық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1 948 399,0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субъектілерінің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көмектің кепілдік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6 596 594,0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4 119 880,0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4 119 880,0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қаражатынан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халыққа,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және село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субъектілерінен басқа,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3 410 072,0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443 765,0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амбулаториялық емдеу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деңгейінде жеңілдікті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жағдайларда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266 043,0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680 214,0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680 214,0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 және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және село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субъектілері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көрсетілетінді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авиация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626 222,0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53 992,0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1 804 790,0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1 455 218,0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116 794,0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оған 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196 871,0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93 012,0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шегінен тыс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талдамалық қызметі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1 000 140,0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349 572,0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 акушерлік пункттер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349 572,0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3 193 219,0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2 529 581,2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1 618 086,2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мүгедектерге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540 188,2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аурулармен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705 327,0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 мүгедектерге,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мүгедек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123 790,0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 мүгедек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248 781,0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845 599,0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813 827,0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263 326,0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263 326,0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263 326,0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400 311,8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400 311,8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122 208,0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25 357,0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 орналастыру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күндіз емделу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бөлімшелері желісін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35 725,0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205 560,8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11 548 860,2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2 907 435,0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29 164,0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қалаларды және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76 693,0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қалаларды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76 693,0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4 944,0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қалаларды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2 796 634,0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1 170 000,0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1 615 000,0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8 641 425,2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4 448 795,0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458 156,0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3 990 639,0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4 192 630,2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үй-шаруашылық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339 535,4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1 635 763,0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1 861 587,0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76 192,0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218 405,8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3 750 248,1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992 255,4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992 255,4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98 423,0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және оған қол жетімді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189 572,0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571 222,0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6 074,4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76 473,0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1 830 816,9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1 593 359,0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42 249,0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47 862,0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1 436 028,1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4 218,9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62 583,0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237 457,9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79 457,9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722 183,0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237 857,0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ісін басқару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202 261,0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202 261,0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217 088,0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217 088,0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64 977,0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32 001,0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тiлдерін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7 062,0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197 930,8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109 775,0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мемлекеттік, ішкі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108 725,0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мәселелерi бойынша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88 155,8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 мәселелері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25 424,0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7 877,8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803 608,0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803 608,0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803 608,0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775 553,0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13 586 812,5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10 618 763,5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10 494 606,5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112 480,0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595 871,0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5 739,5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963 361,0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шығындылығы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1 670 955,0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өнімділігін және 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арттыруды субсидиялау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2 598 641,0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химикаттарды) залалсыздандыру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құндылықтарының құнын арзандату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2 694 966,0</w:t>
            </w:r>
          </w:p>
        </w:tc>
      </w:tr>
      <w:tr>
        <w:trPr>
          <w:trHeight w:val="13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 мен атрибуттарды,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паспортты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(жеткізу)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қолжетімділігін арттыру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124 157,0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124 157,0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456 803,0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17 155,0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17 155,0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439 648,0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баламасыз көздерi болып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табылатын сумен жабдықтаудың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маңызды топтық жүйелерiнен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439 648,0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631 737,0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631 737,0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молайту және орман өсiру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617 714,0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130 319,0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130 319,0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42 703,0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42 573,0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1 706 487,0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1 706 487,0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енгізу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12 250,0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678 263,0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3 012,0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үшін, қызметкелердің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қорғану заттарың,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аспаптарды, құралдарды,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техниканы, жабдықтарды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инвентарды орталықтандырып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1 012 962,0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198 687,0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198 687,0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42 866,0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155 821,0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118 283,0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8 032 225,0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7 851 665,0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7 851 665,0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2 604 903,0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1 357 328,0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2 319 742,0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жөндеу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1 569 692,0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180 560,0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180 560,0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48 093,0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(қалааралық)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 бойынша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тасымалын демеу қаржыландыру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131 367,0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4 207 041,5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72 084,0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және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69 015,0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4 134 957,5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504 926,3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негіздемесін әзірлеу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және оған 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жүргізу, концессиялық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сүйемелдеу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32 450,3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339 689,0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штат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132 787,0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1 472 600,0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"Бизнестiң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шеңберiнде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кәсiпкерлiктi қолдау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589 733,5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проценттік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ставкаларды субсидиялау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841 206,2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орта бизнеске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кепілдендіру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15 884,5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бизнесті жүргізуді сервистік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25 775,8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761 108,0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761 108,0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742 562,0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611 100,0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131 462,0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532 761,2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инфрақұрылымын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178 020,0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278 754,2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75 987,0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19 279 006,8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19 279 006,8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19 279 006,8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18 230 381,0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190 102,5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32 267,3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826 256,0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1 861 390,3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2 401 581,0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849 000,0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849 000,0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849 000,0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картасы шеңберінде 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жобалауға,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607 581,0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607 581,0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607 581,0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607 581,0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етуге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540 190,7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540 190,7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540 190,7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538 043,4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органдарына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513 043,4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агенттіктеріне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 есебінен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Төленген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кепiлдiктер бойынша талаптарды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2 147,3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кредиттердi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 бойынша сальдо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216 972,0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216 972,0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216 972,0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216 972,0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159 659,0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159 659,0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57 313,0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57 313,0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-2 214 657,3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2 214 657,3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19 шілдедегі № 172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желтоқсандағы № 101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2014 жылға арналған облыстық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93"/>
        <w:gridCol w:w="7313"/>
        <w:gridCol w:w="277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102 241 807,0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6 309 354,0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6 309 354,0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6 309 354,0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176 032,0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114 426,0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4 183,0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76 262,0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28 734,0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5 247,0</w:t>
            </w:r>
          </w:p>
        </w:tc>
      </w:tr>
      <w:tr>
        <w:trPr>
          <w:trHeight w:val="7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4 224,0</w:t>
            </w:r>
          </w:p>
        </w:tc>
      </w:tr>
      <w:tr>
        <w:trPr>
          <w:trHeight w:val="8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11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13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56 607,0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56 607,0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20 607,0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95 735 814,0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12 233 746,0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12 233 746,0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83 502 068,0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83 502 068,0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13"/>
        <w:gridCol w:w="793"/>
        <w:gridCol w:w="773"/>
        <w:gridCol w:w="6453"/>
        <w:gridCol w:w="27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102 205 081,0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913 400,0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614 515,0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58 279,0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56 279,0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398 642,0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392 642,0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157 594,0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157 594,0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168 080,0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168 080,0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159 040,0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130 805,0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128 122,0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17 543,0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дүлей апаттардың алдын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17 543,0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облыстық ауқымдағы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63 675,0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дүлей апаттардың алдын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63 675,0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қорғаныстың іс-шаралары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20 855,0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13 042,0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5 392 710,0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5 392 710,0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5 078 725,0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тәртіпті және қауіпсіздікті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4 643 280,0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қызметтері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47 464,0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 тұткындалған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ұстауды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313 985,0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313 985,0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8 918 636,0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2 556 937,0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1 057 795,0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қосымша білім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1 057 795,0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1 499 142,0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1 079 723,0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419 419,0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5 412 087,0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194 482,0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мамандар даярлау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194 482,0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5 217 605,0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4 983 277,0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234 328,0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82 340,0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73 799,0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73 799,0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867 272,0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728 056,0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95 810,0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71 887,0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246 081,0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45 173,0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117 975,0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139 216,0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139 216,0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18 066 065,0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1 196 885,0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1 196 885,0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дәрілерді өндіру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879 141,0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265 677,0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52 067,0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3 896 274,0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3 896 274,0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аурулардан, психикасының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 және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оның ішінде жүйкеге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ететін заттарды қолдануға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зардап шегетін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3 680 130,0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81 895,0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вакциналарды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иммундық-биологиялық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 орталықтандырылған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80 039,0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онкологиялық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54 210,0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6 474 199,0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6 474 199,0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тұрғын халыққа,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басқа, медициналық 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5 901 955,0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474 828,0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амбулаториялық емдеу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деңгейінде жеңілдікті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жағдайларда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97 416,0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1 014 665,0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1 014 665,0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және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және село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 көрсетілетінді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жедел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 және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958 660,0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5 484 042,0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1 031 348,0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115 265,0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оған 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135 024,0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94 439,0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шегінен тыс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талдамалық қызметі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23 177,0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650 027,0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4 452 694,0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реконструкциялау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4 152 694,0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орналасқан 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амбулаториялар және фельдшерлік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пункттер салу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3 432 360,0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2 953 324,0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1 789 112,0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мүгедектерге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575 557,0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аурулармен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 мүгедектер үшін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811 089,0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балаларға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124 584,0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 мүгедек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277 882,0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891 560,0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859 110,0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272 652,0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272 652,0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281 758,0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281 758,0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281 758,0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197 278,0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197 278,0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91 582,0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14 445 991,3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4 958 509,0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4 958 509,0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1 958 509,0</w:t>
            </w:r>
          </w:p>
        </w:tc>
      </w:tr>
      <w:tr>
        <w:trPr>
          <w:trHeight w:val="10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9 487 482,3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6 205 498,3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аудандар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129 555,3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6 075 943,0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3 281 984,0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үй-шаруашылық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642 752,0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926 338,0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953 610,0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493 225,0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211 660,0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4 502 108,0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901 839,0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901 839,0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126 287,0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және оған қол жетімді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190 548,0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528 350,0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2 699 382,0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1 648 671,0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49 345,0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1 523 964,0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1 050 711,0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300 711,0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748 959,0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243 333,0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жөніндегі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215 642,0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211 285,0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211 285,0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232 284,0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232 284,0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62 057,0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32 664,0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144 372,0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144 372,0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2 006 375,0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2 006 375,0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2 006 375,0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555 546,0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1 450 829,0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5 724 047,0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4 819 814,0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4 819 814,0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109 435,0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шығындылығы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1 787 922,0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3 735,0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құндылықтарының құнын арзандату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2 883 614,0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18 356,0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18 356,0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693 048,0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693 048,0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молайту және орман өсiру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678 960,0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131 212,0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131 212,0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65 520,0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65 031,0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48 509,0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енгізу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202 649,0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202 649,0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45 967,0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156 682,0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118 282,0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7 410 961,5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7 301 852,5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7 301 852,5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2 844 898,5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1 436 291,0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3 020 663,0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109 109,0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109 109,0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48 385,0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(қалааралық)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 бойынша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тасымалын демеу қаржыландыру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7 383 506,0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53 982,0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және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7 329 524,0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166 189,0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166 189,0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2 891 818,0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2 891 818,0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1 734 556,0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679 000,0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1 055 556,0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2 436 961,0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жарғылық капиталдарын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917 144,0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519 817,0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18 675 732,0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18 675 732,0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18 675 732,0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18 675 732,0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-35 523,0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жобалауға,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1 267 523,0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1 267 523,0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1 267 523,0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1 267 523,0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 бойынша сальдо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61 726,0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61 726,0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61 726,0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61 726,0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61 726,0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61 726,0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-10 523,0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19 шілдедегі № 172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3-қосымша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желтоқсандағы № 101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2015 жылға арналған облыстық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33"/>
        <w:gridCol w:w="7333"/>
        <w:gridCol w:w="269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100 910 641,0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6 729 553,0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6 729 553,0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6 729 553,0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187 747,0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30 745,0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5 006,0</w:t>
            </w:r>
          </w:p>
        </w:tc>
      </w:tr>
      <w:tr>
        <w:trPr>
          <w:trHeight w:val="7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4 520,0</w:t>
            </w:r>
          </w:p>
        </w:tc>
      </w:tr>
      <w:tr>
        <w:trPr>
          <w:trHeight w:val="8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1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13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22 049,0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93 971 292,0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13 321 762,0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13 321 762,0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80 649 530,0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80 649 530,0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13"/>
        <w:gridCol w:w="793"/>
        <w:gridCol w:w="713"/>
        <w:gridCol w:w="6393"/>
        <w:gridCol w:w="281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100 893 001,0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942 026,0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637 636,0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57 895,0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415 430,0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408 430,0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162 171,0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160 291,0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170 579,0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170 579,0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156 163,0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133 811,0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133 811,0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130 940,0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85 253,0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18 499,0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дүлей апаттардың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облыстық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66 754,0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дүлей апаттардың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66 754,0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қорғаныстың іс-шаралары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жою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5 360 797,0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5 360 797,0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5 360 797,0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тәртіпті және қауіпсіздікті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4 799 005,0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422 324,0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қызметтері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тәртіпті тұткындалған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ұстауды ұйымдастыру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жануаларды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12 054 468,0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2 627 555,0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1 085 870,0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1 085 870,0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1 541 685,0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1 108 372,0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433 313,0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5 603 823,0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200 223,0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мамандар даярлау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200 223,0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5 403 600,0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5 161 016,0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242 584,0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80 735,0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71 596,0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71 596,0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3 742 355,0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747 166,0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98 106,0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24 171,0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256 407,0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36 127,0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126 233,0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2 995 189,0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2 995 189,0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16 497 952,0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1 248 730,0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1 248 730,0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дәрілерді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924 664,0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насихаттау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4 008 197,0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4 008 197,0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аурулардан, жүйкесінің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 және мінез-құлқының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оның ішінде жүйкеге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ететін заттарды қолдануға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зардап шегетін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3 776 922,0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87 628,0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вакциналарды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иммундық-биологиялық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85 642,0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онкологиялық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6 852 372,0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6 852 372,0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қаражатынан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халыққа,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және село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субъектілерінен басқа,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6 240 071,0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508 066,0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амбулаторлық емдеу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деңгейінде жеңілдікті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жағдайларда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104 235,0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1 026 404,0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1 026 404,0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 және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және село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субъектілері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көрсетілетінді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авиация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968 431,0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57 973,0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3 362 249,0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1 040 212,0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оған 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138 615,0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95 965,0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жерлерде емделуге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талдамалық қызметі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күрделі 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650 029,0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2 322 037,0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реконструкциялау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2 322 037,0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3 360 822,0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2 803 584,0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1 757 044,0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мүгедектерге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556 651,0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аурулармен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800 251,0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 мүгедектерге,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мүгедек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131 598,0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 мүгедек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268 544,0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919 817,0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886 641,0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126 723,0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126 723,0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255 758,0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255 758,0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108 071,0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146 643,0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9 969 891,0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5 115 000,0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2 115 000,0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4 854 891,0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3 004 049,0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3 004 049,0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1 850 842,0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ұй-шаруашылық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193 300,0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853 043,0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522 594,0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226 476,0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2 820 585,0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930 258,0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930 258,0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150 475,0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және олардың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 болуын қамтамасыз 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193 608,0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532 647,0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958 181,0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958 181,0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52 808,0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827 232,0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772 326,0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248 136,0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ісін басқару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219 964,0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211 743,0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211 743,0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248 544,0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248 544,0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63 903,0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33 077,0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тiлдерін дамыту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151 735,0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151 735,0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мемлекеттік, ішкі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110 712,0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2 944 043,0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2 944 043,0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289 100,0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289 100,0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2 654 943,0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815 336,0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1 839 607,0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6 079 401,0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5 152 504,0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5 152 504,0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114 528,0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32 870,0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шығындылығы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1 913 077,0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химикаттарды) залалсыздандыру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құндылықтарының құнын арзандату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3 085 467,0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706 468,0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706 468,0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молайту және орман өсiру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692 311,0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137 081,0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137 081,0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66 880,0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69 583,0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49 681,0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49 681,0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48 681,0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енгізу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86 868,0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86 868,0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47 159,0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47 159,0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39 709,0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5 772 292,0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5 657 890,0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5 657 890,0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1 536 831,0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2 806 059,0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114 402,0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114 402,0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49 427,0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(қалааралық)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 бойынша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тасымалын субсидиялау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64 975,0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9 064 474,0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55 018,0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және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9 009 456,0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174 771,0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174 771,0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4 634 342,0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4 634 342,0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1 736 469,0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679 000,0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1 057 469,0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2 363 874,0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капиталдарын ұлғайту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587 679,0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776 195,0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18 624 146,0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18 624 146,0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18 624 146,0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18 624 146,0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471 000,0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жобалауға,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беру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1 273 023,0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1 273 023,0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1 273 023,0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1 273 023,0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 бойынша сальдо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-55 477,0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