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3e9d" w14:textId="33f3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16 қаңтардағы № 14 "Жергілікті маңызы бар балық шаруашылығы су тоғандарының тізбесін бекіту туралы"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2013 жылғы 2 шілдедегі № 270 қаулысы. Қостанай облысының Әділет департаментінде 2013 жылғы 2 тамызда № 4213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"Жануарлар дүниесін қорғау, өсімін молайту және пайдалану туралы" 2004 жылғы 9 шілдедегі Қазақстан Республикасы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әкімдігінің 2009 жылғы 16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"Жергілікті маңызы бар балық шаруашылығы су тоғандарының тізбесін бекіту туралы" қаулысына (Нормативтік құқықтық актілерді мемлекеттік тіркеу тізілімінде № 3666 болып тіркелген, 2009 жылғы 29 қаңтарда "Костанайские новости", 2009 жылғы 30 қаңтарда "Қостанай таңы" газеттерінде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Жергілікті маңызы бар балық шаруашылығы су тоғандарының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927, 928, 929, 930, 931, 932, 933, 934, 935, 936, 937, 938, 939, 940, 941, 942, 943, 944, 945, 946, 947, 948, 949, 950, 951, 952 - мынадай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5174"/>
        <w:gridCol w:w="2014"/>
        <w:gridCol w:w="3427"/>
      </w:tblGrid>
      <w:tr>
        <w:trPr>
          <w:trHeight w:val="37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Гребля тоғаны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</w:t>
            </w:r>
          </w:p>
        </w:tc>
      </w:tr>
      <w:tr>
        <w:trPr>
          <w:trHeight w:val="37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(ағылымымен)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</w:t>
            </w:r>
          </w:p>
        </w:tc>
      </w:tr>
      <w:tr>
        <w:trPr>
          <w:trHeight w:val="37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Ашыөзексай сайы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</w:t>
            </w:r>
          </w:p>
        </w:tc>
      </w:tr>
      <w:tr>
        <w:trPr>
          <w:trHeight w:val="37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Аша көлі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</w:tr>
      <w:tr>
        <w:trPr>
          <w:trHeight w:val="37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Плотина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Жітіқара</w:t>
            </w:r>
          </w:p>
        </w:tc>
      </w:tr>
      <w:tr>
        <w:trPr>
          <w:trHeight w:val="37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Куликовское ескі арнасы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7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 жоқ көл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25,7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Романовское көлі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ағылымымен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Тобыл өзеніндегі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көлі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Восточно-Панфилов тоғаны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Қойбағар өзенінің ескі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арнасы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шм.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Корейское көлі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1,089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Жактола көлі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Мендіқара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тоған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тоған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Табалды тоғаны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Безымянное көлі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Тентексор (Тинтек) көлі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Тентексор (Тыныксор)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тоған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тоған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тоған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 тоған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тоған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Большое Клюшкино көлі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</w:tr>
      <w:tr>
        <w:trPr>
          <w:trHeight w:val="3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952.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Перерезное көлінің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шатқалы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әкімі                            Н. 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ортаны қорғау министрлігі Балық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комитетінің "Тобыл-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Торғай облысаралық бассейндік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балық шаруашылығы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Сәрсенов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Қоршаған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ортаны қорғау министрлігі 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ресурстары комитетінің "Су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ресурстарын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қорғау жөніндегі Тобыл-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Торғай бассейндік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Оспанбекова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