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47ad" w14:textId="51d4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7 желтоқсандағы № 101 "Қостанай облысының 2013-2015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2013 жылғы 25 қыркүйектегі № 191 шешімі. Қостанай облысының Әділет департаментінде 2013 жылғы 30 қыркүйекте № 4226 болып тіркелді. Қолданылу мерзімінің аяқталуына байланысты күші жойылды (Қостанай облысы мәслихатының 2014 жылғы 22 қаңтардағы № 21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Қолданылу мерзімінің аяқталуына байланысты күші жойылды (Қостанай облысы мәслихатының 22.01.2014 № 21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7 желтоқсандағы № 101 "Қостанай облысының 2013-2015 жылдарға арналған облыстық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3930 тіркелген, 2012 жылғы 22 желтоқсанда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107191539,5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5187996,6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954999,5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9255,3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101039288,1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107333549,7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1861390,3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2401581,0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540190,7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211256,8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212015,0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-2214657,3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2214657,3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Қостанай облысы жергілікті атқарушы органының 2013 жылға арналған резерві 101949,3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Жалғасов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Кисленкова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қыркүйектегі № 191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№ 101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2013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62"/>
        <w:gridCol w:w="762"/>
        <w:gridCol w:w="591"/>
        <w:gridCol w:w="7795"/>
        <w:gridCol w:w="26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107191539,5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5187996,6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5187996,6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5187781,8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954999,5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85559,1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30177,7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тұлғалардағы қатысу үлесіне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3709,9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28252,8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сыйақылар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1895,8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5496,9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3358,5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3358,5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13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684456,3</w:t>
            </w:r>
          </w:p>
        </w:tc>
      </w:tr>
      <w:tr>
        <w:trPr>
          <w:trHeight w:val="16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684456,3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181586,0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181586,0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101039288,1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9446087,1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9446087,1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91593201,0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91593201,0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65"/>
        <w:gridCol w:w="701"/>
        <w:gridCol w:w="787"/>
        <w:gridCol w:w="7683"/>
        <w:gridCol w:w="25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107333549,7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1283291,7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658440,2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43597,4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43597,4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470022,8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5562,8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әкімдерін сайлауды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өткізу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496233,5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496233,5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133375,5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128618,0</w:t>
            </w:r>
          </w:p>
        </w:tc>
      </w:tr>
      <w:tr>
        <w:trPr>
          <w:trHeight w:val="10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124295,0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17170,1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аумақтық қорғаныс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3251,9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52949,0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52949,0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6174975,0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6174975,0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6174975,0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5506946,0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51772,0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12499842,0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1624040,0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1624040,0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1201643,0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қалаларға)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422397,0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2777472,0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1764915,0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410961,0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деңгейлі жүйе бойынша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көтеруге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1011277,0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1011277,0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5016915,0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4827797,0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4601184,0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226613,0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97205,0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89223,0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2984210,0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1995944,0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 өткізу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39029,0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319726,0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992829,0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977651,0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22328736,0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717637,0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259459,0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14632141,0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14632141,0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бұзылуынан,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жүйкеге әсер ететін заттарды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 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3842178,0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317750,0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385853,0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182495,0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 науқастарды,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бүйрегі транспланттаудан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науқастарды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201541,0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емдеу кезінде қанның ұюы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факторларымен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325009,0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787690,0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44632,0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1948399,0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көлемі шеңберінде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6596594,0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4119880,0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4119880,0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медициналық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3410072,0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443765,0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680214,0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680214,0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 көрсетілетінді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жедел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санитарлық авиация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626222,0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1806150,0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1456578,0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118154,0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196871,0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93012,0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349572,0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акушерлік пункттерді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349572,0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3222789,0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2529581,2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1618086,2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540188,2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705327,0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123790,0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248781,0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845599,0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813827,0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429881,8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429881,8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122208,0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емделу бөлімшелері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210130,8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11620685,2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2930999,0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76693,0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76693,0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2799643,0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1170000,0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1618009,0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8689686,2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4448795,0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458156,0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3990639,0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4240891,2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үй-шаруашылық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339535,4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1635763,0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1861587,0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265566,8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3761358,1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995624,4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995624,4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51775,0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98423,0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571222,0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6074,4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1830816,9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237457,9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79457,9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1593359,0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түрлі спорт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құрама командалардың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қатыстыру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1436028,1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4218,9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737183,0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237857,0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индустриалдық-инновациялық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190671,8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88155,8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803608,0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803608,0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803608,0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13506764,6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10538715,6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10414558,6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460830,1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5739,5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963361,0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1670955,0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2598641,0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8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ауруларының профилактикасы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диагностикасына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 жөніндегі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алу,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және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(жеткізуді)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</w:tr>
      <w:tr>
        <w:trPr>
          <w:trHeight w:val="16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1818000,0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124157,0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мамандарды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көрсету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124157,0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456803,0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631737,0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631737,0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617714,0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1706487,0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678263,0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бойынша 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үшін, қызметкелердің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қорғану заттарың, аспаптарды,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құралдарды, техниканы, 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инвентарды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1012962,0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155821,0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8052225,0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7851665,0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7851665,0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2604903,0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1357328,0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2319742,0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1569692,0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200560,0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48093,0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демеу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4502133,8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4502133,8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101949,3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101949,3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504926,3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32450,3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339689,0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органдардың штат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1545684,0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индустриалдық-инновациялық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569033,5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пайыздық мөлшерлемені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841206,2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36584,5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25775,8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761108,0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2012 - 2020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761108,0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1048446,0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611100,0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305884,0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2012 - 2020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131462,0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532761,2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178020,0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2012 - 2020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278754,2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19294517,1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19294517,1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19294517,1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190102,5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47777,6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1861390,3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2401581,0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кредит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63"/>
        <w:gridCol w:w="763"/>
        <w:gridCol w:w="699"/>
        <w:gridCol w:w="7742"/>
        <w:gridCol w:w="25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540190,7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540190,7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540190,7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538043,4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513043,4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облыстық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мемлекеттiк кепiлдiктер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талаптарды қайтару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2147,3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211256,8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басқармасы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52356,0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жедел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шаруашылық жіргізуіндегі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-2214657,3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