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51ed" w14:textId="d4351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2012 жылғы 7 желтоқсандағы № 101 "Қостанай облысының 2013-2015 жылдарға арналған облыстық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мәслихатының 2013 жылғы 9 қазандағы № 200 шешімі. Қостанай облысының Әділет департаментінде 2013 жылғы 12 қазанда № 4239 болып тіркелді. Қолданылу мерзімінің аяқталуына байланысты күші жойылды (Қостанай облысы мәслихатының 2014 жылғы 22 қаңтардағы № 21 хаты)</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(Қостанай облысы мәслихатының 22.01.2014 № 21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Қостанай облыстық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Мәслихаттың 2012 жылғы 7 желтоқсандағы № 101 "Қостанай облысының 2013-2015 жылдарға арналған облыстық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3930 тіркелген, 2012 жылғы 22 желтоқсанда "Костанайские новости"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Қостанай облысының 2013-2015 жылдарға арналған бюджеті тиісінше 1, 2 және 3-қосымшаларға сәйкес, оның ішінде 2013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107192098,7 мың теңге, оның iшiнде:</w:t>
      </w:r>
      <w:r>
        <w:br/>
      </w:r>
      <w:r>
        <w:rPr>
          <w:rFonts w:ascii="Times New Roman"/>
          <w:b w:val="false"/>
          <w:i w:val="false"/>
          <w:color w:val="000000"/>
          <w:sz w:val="28"/>
        </w:rPr>
        <w:t>
      салықтық түсімдер бойынша – 5188088,1 мың теңге;</w:t>
      </w:r>
      <w:r>
        <w:br/>
      </w:r>
      <w:r>
        <w:rPr>
          <w:rFonts w:ascii="Times New Roman"/>
          <w:b w:val="false"/>
          <w:i w:val="false"/>
          <w:color w:val="000000"/>
          <w:sz w:val="28"/>
        </w:rPr>
        <w:t>
      салықтық емес түсімдер бойынша – 930735,1 мың теңге;</w:t>
      </w:r>
      <w:r>
        <w:br/>
      </w:r>
      <w:r>
        <w:rPr>
          <w:rFonts w:ascii="Times New Roman"/>
          <w:b w:val="false"/>
          <w:i w:val="false"/>
          <w:color w:val="000000"/>
          <w:sz w:val="28"/>
        </w:rPr>
        <w:t>
      негiзгi капиталды сатудан түсетiн түсiмдер бойынша – 9055,3 мың теңге;</w:t>
      </w:r>
      <w:r>
        <w:br/>
      </w:r>
      <w:r>
        <w:rPr>
          <w:rFonts w:ascii="Times New Roman"/>
          <w:b w:val="false"/>
          <w:i w:val="false"/>
          <w:color w:val="000000"/>
          <w:sz w:val="28"/>
        </w:rPr>
        <w:t>
      трансферттер түсімі бойынша – 101064220,2 мың теңге;</w:t>
      </w:r>
      <w:r>
        <w:br/>
      </w:r>
      <w:r>
        <w:rPr>
          <w:rFonts w:ascii="Times New Roman"/>
          <w:b w:val="false"/>
          <w:i w:val="false"/>
          <w:color w:val="000000"/>
          <w:sz w:val="28"/>
        </w:rPr>
        <w:t>
</w:t>
      </w:r>
      <w:r>
        <w:rPr>
          <w:rFonts w:ascii="Times New Roman"/>
          <w:b w:val="false"/>
          <w:i w:val="false"/>
          <w:color w:val="000000"/>
          <w:sz w:val="28"/>
        </w:rPr>
        <w:t>
      2) шығындар – 107334761,9 мың теңге;</w:t>
      </w:r>
      <w:r>
        <w:br/>
      </w:r>
      <w:r>
        <w:rPr>
          <w:rFonts w:ascii="Times New Roman"/>
          <w:b w:val="false"/>
          <w:i w:val="false"/>
          <w:color w:val="000000"/>
          <w:sz w:val="28"/>
        </w:rPr>
        <w:t>
</w:t>
      </w:r>
      <w:r>
        <w:rPr>
          <w:rFonts w:ascii="Times New Roman"/>
          <w:b w:val="false"/>
          <w:i w:val="false"/>
          <w:color w:val="000000"/>
          <w:sz w:val="28"/>
        </w:rPr>
        <w:t>
      3) таза бюджеттiк кредиттеу – 1866663,1 мың теңге, оның iшiнде:</w:t>
      </w:r>
      <w:r>
        <w:br/>
      </w:r>
      <w:r>
        <w:rPr>
          <w:rFonts w:ascii="Times New Roman"/>
          <w:b w:val="false"/>
          <w:i w:val="false"/>
          <w:color w:val="000000"/>
          <w:sz w:val="28"/>
        </w:rPr>
        <w:t>
      бюджеттiк кредиттер – 2401581,0 мың теңге;</w:t>
      </w:r>
      <w:r>
        <w:br/>
      </w:r>
      <w:r>
        <w:rPr>
          <w:rFonts w:ascii="Times New Roman"/>
          <w:b w:val="false"/>
          <w:i w:val="false"/>
          <w:color w:val="000000"/>
          <w:sz w:val="28"/>
        </w:rPr>
        <w:t>
      бюджеттiк кредиттердi өтеу – 534917,9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211256,8 мың теңге, оның iшiнде:</w:t>
      </w:r>
      <w:r>
        <w:br/>
      </w:r>
      <w:r>
        <w:rPr>
          <w:rFonts w:ascii="Times New Roman"/>
          <w:b w:val="false"/>
          <w:i w:val="false"/>
          <w:color w:val="000000"/>
          <w:sz w:val="28"/>
        </w:rPr>
        <w:t>
      қаржы активтерiн сатып алу – 212015,0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- 2220583,1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2220583,1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"4-1. 2013 жылға арналған облыстық бюджетте мынадай мөлшерлерде нысаналы трансферттерді қайтару қарастырылғаны ескерілсін:</w:t>
      </w:r>
      <w:r>
        <w:br/>
      </w:r>
      <w:r>
        <w:rPr>
          <w:rFonts w:ascii="Times New Roman"/>
          <w:b w:val="false"/>
          <w:i w:val="false"/>
          <w:color w:val="000000"/>
          <w:sz w:val="28"/>
        </w:rPr>
        <w:t>
      республикалық бюджетке 215033,0 мың теңге сомасында, оның ішінде облыстық бюджеттен 64579,7 мың теңге сомасында және аудандар мен қалалар бюджеттерінен 150453,3 мың теңге сомасында;</w:t>
      </w:r>
      <w:r>
        <w:br/>
      </w:r>
      <w:r>
        <w:rPr>
          <w:rFonts w:ascii="Times New Roman"/>
          <w:b w:val="false"/>
          <w:i w:val="false"/>
          <w:color w:val="000000"/>
          <w:sz w:val="28"/>
        </w:rPr>
        <w:t>
      аудандар мен қалалар бюджеттерінен облыстық бюджетке 22220,6 мың теңге сомасында.</w:t>
      </w:r>
      <w:r>
        <w:br/>
      </w:r>
      <w:r>
        <w:rPr>
          <w:rFonts w:ascii="Times New Roman"/>
          <w:b w:val="false"/>
          <w:i w:val="false"/>
          <w:color w:val="000000"/>
          <w:sz w:val="28"/>
        </w:rPr>
        <w:t>
      Аудандар мен қалалар бюджеттерінен нысаналы трансферттерді қайтарудың көрсетілген сомаларының облыстық бюджетке түсімі Қостанай облысы әкімдігі қаулысының негізінде белгіленеді.";</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3-қосымшаларына</w:t>
      </w:r>
      <w:r>
        <w:rPr>
          <w:rFonts w:ascii="Times New Roman"/>
          <w:b w:val="false"/>
          <w:i w:val="false"/>
          <w:color w:val="000000"/>
          <w:sz w:val="28"/>
        </w:rPr>
        <w:t>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1"/>
    <w:p>
      <w:pPr>
        <w:spacing w:after="0"/>
        <w:ind w:left="0"/>
        <w:jc w:val="both"/>
      </w:pPr>
      <w:r>
        <w:rPr>
          <w:rFonts w:ascii="Times New Roman"/>
          <w:b w:val="false"/>
          <w:i/>
          <w:color w:val="000000"/>
          <w:sz w:val="28"/>
        </w:rPr>
        <w:t>      Сессия төрағасы                            А. Жалғасов</w:t>
      </w:r>
    </w:p>
    <w:p>
      <w:pPr>
        <w:spacing w:after="0"/>
        <w:ind w:left="0"/>
        <w:jc w:val="both"/>
      </w:pPr>
      <w:r>
        <w:rPr>
          <w:rFonts w:ascii="Times New Roman"/>
          <w:b w:val="false"/>
          <w:i/>
          <w:color w:val="000000"/>
          <w:sz w:val="28"/>
        </w:rPr>
        <w:t>      Қостанай облыстық мәслихаты</w:t>
      </w:r>
      <w:r>
        <w:br/>
      </w:r>
      <w:r>
        <w:rPr>
          <w:rFonts w:ascii="Times New Roman"/>
          <w:b w:val="false"/>
          <w:i w:val="false"/>
          <w:color w:val="000000"/>
          <w:sz w:val="28"/>
        </w:rPr>
        <w:t>
</w:t>
      </w:r>
      <w:r>
        <w:rPr>
          <w:rFonts w:ascii="Times New Roman"/>
          <w:b w:val="false"/>
          <w:i/>
          <w:color w:val="000000"/>
          <w:sz w:val="28"/>
        </w:rPr>
        <w:t>      хатшысының міндетін атқарушы               К. Джаманбалин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 Г. Кисленкова</w:t>
      </w:r>
      <w:r>
        <w:br/>
      </w:r>
      <w:r>
        <w:rPr>
          <w:rFonts w:ascii="Times New Roman"/>
          <w:b w:val="false"/>
          <w:i w:val="false"/>
          <w:color w:val="000000"/>
          <w:sz w:val="28"/>
        </w:rPr>
        <w:t>
 </w:t>
      </w:r>
    </w:p>
    <w:bookmarkStart w:name="z13"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9 қазандағы    </w:t>
      </w:r>
      <w:r>
        <w:br/>
      </w:r>
      <w:r>
        <w:rPr>
          <w:rFonts w:ascii="Times New Roman"/>
          <w:b w:val="false"/>
          <w:i w:val="false"/>
          <w:color w:val="000000"/>
          <w:sz w:val="28"/>
        </w:rPr>
        <w:t xml:space="preserve">
№ 200 шешіміне 1-қосымша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2012 жылғы 7 желтоқсандағы  </w:t>
      </w:r>
      <w:r>
        <w:br/>
      </w:r>
      <w:r>
        <w:rPr>
          <w:rFonts w:ascii="Times New Roman"/>
          <w:b w:val="false"/>
          <w:i w:val="false"/>
          <w:color w:val="000000"/>
          <w:sz w:val="28"/>
        </w:rPr>
        <w:t xml:space="preserve">
№ 101 шешіміне 1-қосымша   </w:t>
      </w:r>
    </w:p>
    <w:p>
      <w:pPr>
        <w:spacing w:after="0"/>
        <w:ind w:left="0"/>
        <w:jc w:val="left"/>
      </w:pPr>
      <w:r>
        <w:rPr>
          <w:rFonts w:ascii="Times New Roman"/>
          <w:b/>
          <w:i w:val="false"/>
          <w:color w:val="000000"/>
        </w:rPr>
        <w:t xml:space="preserve"> Қостанай облысының 2013 жылға арналған облыстық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41"/>
        <w:gridCol w:w="453"/>
        <w:gridCol w:w="7173"/>
        <w:gridCol w:w="2713"/>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107 192 098,7</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5 188 088,1</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5 188 088,1</w:t>
            </w:r>
          </w:p>
        </w:tc>
      </w:tr>
      <w:tr>
        <w:trPr>
          <w:trHeight w:val="52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5 187 781,8</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930 735,1</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86 341,8</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30 177,7</w:t>
            </w:r>
          </w:p>
        </w:tc>
      </w:tr>
      <w:tr>
        <w:trPr>
          <w:trHeight w:val="52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16 026,0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3 709,9</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28 219,4</w:t>
            </w:r>
          </w:p>
        </w:tc>
      </w:tr>
      <w:tr>
        <w:trPr>
          <w:trHeight w:val="52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2 284,7</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5 924,1</w:t>
            </w:r>
          </w:p>
        </w:tc>
      </w:tr>
      <w:tr>
        <w:trPr>
          <w:trHeight w:val="7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2 482,2</w:t>
            </w:r>
          </w:p>
        </w:tc>
      </w:tr>
      <w:tr>
        <w:trPr>
          <w:trHeight w:val="81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2 482,2</w:t>
            </w:r>
          </w:p>
        </w:tc>
      </w:tr>
      <w:tr>
        <w:trPr>
          <w:trHeight w:val="10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658 809,3</w:t>
            </w:r>
          </w:p>
        </w:tc>
      </w:tr>
      <w:tr>
        <w:trPr>
          <w:trHeight w:val="133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658 809,3</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183 101,8</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183 101,8</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9 055,3</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9 055,3</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9 055,3</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101 064 220,2</w:t>
            </w:r>
          </w:p>
        </w:tc>
      </w:tr>
      <w:tr>
        <w:trPr>
          <w:trHeight w:val="52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9 471 019,2</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9 471 019,2</w:t>
            </w:r>
          </w:p>
        </w:tc>
      </w:tr>
      <w:tr>
        <w:trPr>
          <w:trHeight w:val="52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91 593 201,0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91 593 201,0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408"/>
        <w:gridCol w:w="843"/>
        <w:gridCol w:w="886"/>
        <w:gridCol w:w="6036"/>
        <w:gridCol w:w="2939"/>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4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107 334 761,9</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1 279 281,0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659 546,5</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44 384,4</w:t>
            </w:r>
          </w:p>
        </w:tc>
      </w:tr>
      <w:tr>
        <w:trPr>
          <w:trHeight w:val="3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43 944,4</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468 850,1</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416 420,0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5 562,8</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41 167,3</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146 312,0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145 098,0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493 291,7</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493 291,7</w:t>
            </w:r>
          </w:p>
        </w:tc>
      </w:tr>
      <w:tr>
        <w:trPr>
          <w:trHeight w:val="6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130 571,0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2 836,0</w:t>
            </w:r>
          </w:p>
        </w:tc>
      </w:tr>
      <w:tr>
        <w:trPr>
          <w:trHeight w:val="6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3 435,7</w:t>
            </w:r>
          </w:p>
        </w:tc>
      </w:tr>
      <w:tr>
        <w:trPr>
          <w:trHeight w:val="6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356 158,0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126 442,8</w:t>
            </w:r>
          </w:p>
        </w:tc>
      </w:tr>
      <w:tr>
        <w:trPr>
          <w:trHeight w:val="3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126 442,8</w:t>
            </w:r>
          </w:p>
        </w:tc>
      </w:tr>
      <w:tr>
        <w:trPr>
          <w:trHeight w:val="10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122 874,0</w:t>
            </w:r>
          </w:p>
        </w:tc>
      </w:tr>
      <w:tr>
        <w:trPr>
          <w:trHeight w:val="2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3 568,8</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62 103,3</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28 601,0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11 430,9</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8 179,0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3 251,9</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17 170,1</w:t>
            </w:r>
          </w:p>
        </w:tc>
      </w:tr>
      <w:tr>
        <w:trPr>
          <w:trHeight w:val="4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9 657,0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7 513,1</w:t>
            </w:r>
          </w:p>
        </w:tc>
      </w:tr>
      <w:tr>
        <w:trPr>
          <w:trHeight w:val="3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33 502,3</w:t>
            </w:r>
          </w:p>
        </w:tc>
      </w:tr>
      <w:tr>
        <w:trPr>
          <w:trHeight w:val="9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33 502,3</w:t>
            </w:r>
          </w:p>
        </w:tc>
      </w:tr>
      <w:tr>
        <w:trPr>
          <w:trHeight w:val="12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20 580,7</w:t>
            </w:r>
          </w:p>
        </w:tc>
      </w:tr>
      <w:tr>
        <w:trPr>
          <w:trHeight w:val="3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3 406,9</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9 014,7</w:t>
            </w:r>
          </w:p>
        </w:tc>
      </w:tr>
      <w:tr>
        <w:trPr>
          <w:trHeight w:val="4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6 174 975,0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6 174 975,0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6 174 975,0</w:t>
            </w:r>
          </w:p>
        </w:tc>
      </w:tr>
      <w:tr>
        <w:trPr>
          <w:trHeight w:val="9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5 503 088,0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3 782,0</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520 227,0</w:t>
            </w:r>
          </w:p>
        </w:tc>
      </w:tr>
      <w:tr>
        <w:trPr>
          <w:trHeight w:val="3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2 780,0</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56 250,0</w:t>
            </w:r>
          </w:p>
        </w:tc>
      </w:tr>
      <w:tr>
        <w:trPr>
          <w:trHeight w:val="3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тұткындалған адамдарды ұстауды ұйымдастыру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51 772,0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37 076,0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12 485 418,3</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1 624 040,0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1 624 040,0</w:t>
            </w:r>
          </w:p>
        </w:tc>
      </w:tr>
      <w:tr>
        <w:trPr>
          <w:trHeight w:val="13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1 201 643,0</w:t>
            </w:r>
          </w:p>
        </w:tc>
      </w:tr>
      <w:tr>
        <w:trPr>
          <w:trHeight w:val="13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422 397,0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2 783 387,3</w:t>
            </w:r>
          </w:p>
        </w:tc>
      </w:tr>
      <w:tr>
        <w:trPr>
          <w:trHeight w:val="3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1 280,0</w:t>
            </w:r>
          </w:p>
        </w:tc>
      </w:tr>
      <w:tr>
        <w:trPr>
          <w:trHeight w:val="3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1 764 915,0</w:t>
            </w:r>
          </w:p>
        </w:tc>
      </w:tr>
      <w:tr>
        <w:trPr>
          <w:trHeight w:val="3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1 004 260,0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410 961,0</w:t>
            </w:r>
          </w:p>
        </w:tc>
      </w:tr>
      <w:tr>
        <w:trPr>
          <w:trHeight w:val="12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163 880,0</w:t>
            </w:r>
          </w:p>
        </w:tc>
      </w:tr>
      <w:tr>
        <w:trPr>
          <w:trHeight w:val="9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185 814,0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1 017 192,3</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1 017 192,3</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4 912 568,0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189 118,0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189 118,0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4 723 450,0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4 602 784,0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120 666,0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97 205,0</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89 223,0</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89 223,0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7 982,0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7 982,0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3 068 218,0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2 081 497,0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93 735,0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21 189,0</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9 063,0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252 042,0</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33 924,0</w:t>
            </w:r>
          </w:p>
        </w:tc>
      </w:tr>
      <w:tr>
        <w:trPr>
          <w:trHeight w:val="15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319 726,0</w:t>
            </w:r>
          </w:p>
        </w:tc>
      </w:tr>
      <w:tr>
        <w:trPr>
          <w:trHeight w:val="13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12 765,0</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1 044 538,0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142 544,0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976 106,0</w:t>
            </w:r>
          </w:p>
        </w:tc>
      </w:tr>
      <w:tr>
        <w:trPr>
          <w:trHeight w:val="9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976 106,0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10 615,0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10 615,0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22 318 826,0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1 017 985,0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1 017 985,0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644 139,0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260 591,0</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113 255,0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14 650 879,0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14 650 879,0</w:t>
            </w:r>
          </w:p>
        </w:tc>
      </w:tr>
      <w:tr>
        <w:trPr>
          <w:trHeight w:val="12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3 833 592,0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317 750,0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385 853,0</w:t>
            </w:r>
          </w:p>
        </w:tc>
      </w:tr>
      <w:tr>
        <w:trPr>
          <w:trHeight w:val="6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препараттармен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182 495,0</w:t>
            </w:r>
          </w:p>
        </w:tc>
      </w:tr>
      <w:tr>
        <w:trPr>
          <w:trHeight w:val="12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201 541,0</w:t>
            </w:r>
          </w:p>
        </w:tc>
      </w:tr>
      <w:tr>
        <w:trPr>
          <w:trHeight w:val="6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325 009,0</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787 690,0</w:t>
            </w:r>
          </w:p>
        </w:tc>
      </w:tr>
      <w:tr>
        <w:trPr>
          <w:trHeight w:val="6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44 632,0</w:t>
            </w:r>
          </w:p>
        </w:tc>
      </w:tr>
      <w:tr>
        <w:trPr>
          <w:trHeight w:val="9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1 948 399,0</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6 623 918,0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4 120 558,0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4 120 558,0</w:t>
            </w:r>
          </w:p>
        </w:tc>
      </w:tr>
      <w:tr>
        <w:trPr>
          <w:trHeight w:val="12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3 410 750,0</w:t>
            </w:r>
          </w:p>
        </w:tc>
      </w:tr>
      <w:tr>
        <w:trPr>
          <w:trHeight w:val="9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443 765,0</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266 043,0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684 580,0</w:t>
            </w:r>
          </w:p>
        </w:tc>
      </w:tr>
      <w:tr>
        <w:trPr>
          <w:trHeight w:val="3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684 580,0</w:t>
            </w:r>
          </w:p>
        </w:tc>
      </w:tr>
      <w:tr>
        <w:trPr>
          <w:trHeight w:val="12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630 588,0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53 992,0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1 844 824,0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1 495 162,0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114 154,0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196 871,0</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90 292,0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11 648,0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23 113,0</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14 140,0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1 044 944,0</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349 662,0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0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 акушерлік пункттер салу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349 572,0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3 216 859,0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2 524 187,2</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1 619 343,2</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548 403,2</w:t>
            </w:r>
          </w:p>
        </w:tc>
      </w:tr>
      <w:tr>
        <w:trPr>
          <w:trHeight w:val="9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706 127,0</w:t>
            </w:r>
          </w:p>
        </w:tc>
      </w:tr>
      <w:tr>
        <w:trPr>
          <w:trHeight w:val="6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116 032,0</w:t>
            </w:r>
          </w:p>
        </w:tc>
      </w:tr>
      <w:tr>
        <w:trPr>
          <w:trHeight w:val="9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248 781,0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844 393,0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812 621,0</w:t>
            </w:r>
          </w:p>
        </w:tc>
      </w:tr>
      <w:tr>
        <w:trPr>
          <w:trHeight w:val="3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31 772,0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60 451,0</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60 451,0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259 159,0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259 159,0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259 159,0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433 512,8</w:t>
            </w:r>
          </w:p>
        </w:tc>
      </w:tr>
      <w:tr>
        <w:trPr>
          <w:trHeight w:val="6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433 512,8</w:t>
            </w:r>
          </w:p>
        </w:tc>
      </w:tr>
      <w:tr>
        <w:trPr>
          <w:trHeight w:val="9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124 909,0</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738,0</w:t>
            </w:r>
          </w:p>
        </w:tc>
      </w:tr>
      <w:tr>
        <w:trPr>
          <w:trHeight w:val="9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25 357,0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10 723,0</w:t>
            </w:r>
          </w:p>
        </w:tc>
      </w:tr>
      <w:tr>
        <w:trPr>
          <w:trHeight w:val="9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күндіз емделу бөлімшелері желісін дамытуға берілетін ағымдағы нысаналы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35 725,0</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211 060,8</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11 596 950,8</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2 934 124,1</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39 164,0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39 164,0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72 599,8</w:t>
            </w:r>
          </w:p>
        </w:tc>
      </w:tr>
      <w:tr>
        <w:trPr>
          <w:trHeight w:val="13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72 599,8</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25 499,0</w:t>
            </w:r>
          </w:p>
        </w:tc>
      </w:tr>
      <w:tr>
        <w:trPr>
          <w:trHeight w:val="12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25 499,0</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2 796 861,3</w:t>
            </w:r>
          </w:p>
        </w:tc>
      </w:tr>
      <w:tr>
        <w:trPr>
          <w:trHeight w:val="12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1 170 000,0</w:t>
            </w:r>
          </w:p>
        </w:tc>
      </w:tr>
      <w:tr>
        <w:trPr>
          <w:trHeight w:val="13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инженерлiк-коммуникациялық инфрақұрылымды жобалауға, дамытуға, жайластыруға және (немесе) сатып алуға берiлетiн нысаналы даму трансферттерi</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1 618 009,0</w:t>
            </w:r>
          </w:p>
        </w:tc>
      </w:tr>
      <w:tr>
        <w:trPr>
          <w:trHeight w:val="9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ауылдық елді мекендерді дамытуға берілетін нысаналы даму трансферттері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8 852,3</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8 662 826,7</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4 429 991,1</w:t>
            </w:r>
          </w:p>
        </w:tc>
      </w:tr>
      <w:tr>
        <w:trPr>
          <w:trHeight w:val="9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коммуналдық шаруашылықты дамытуға берiлетiн нысаналы даму трансферттерi</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454 218,0</w:t>
            </w:r>
          </w:p>
        </w:tc>
      </w:tr>
      <w:tr>
        <w:trPr>
          <w:trHeight w:val="9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3 975 773,1</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4 232 835,6</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63 747,0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335 737,2</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2 100,0</w:t>
            </w:r>
          </w:p>
        </w:tc>
      </w:tr>
      <w:tr>
        <w:trPr>
          <w:trHeight w:val="9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1 628 747,0</w:t>
            </w:r>
          </w:p>
        </w:tc>
      </w:tr>
      <w:tr>
        <w:trPr>
          <w:trHeight w:val="10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1 848 488,0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75 842,6</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бюджеттерден берiлетiн ағымдағы нысаналы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278 173,8</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3 781 750,1</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995 539,7</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995 539,7</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51 775,0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99 332,0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195 454,0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564 431,0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6 074,4</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78 388,3</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1 851 293,6</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261 192,9</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103 192,9</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158 000,0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1 590 100,7</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42 249,0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47 862,0</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түрлі спорт түрлері бойынша құрама командалардың мүшелерін республикалық және халықаралық спорт жарыстарына дайындау және қатыстыру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1 433 517,9</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мекемелердiң және ұйымдардың күрделi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5 457,1</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60 113,3</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737 183,0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237 857,0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24 448,0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211 800,0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202 261,0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202 261,0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232 088,0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232 088,0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64 977,0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32 411,5</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29 970,5</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2 295,0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7 062,0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кәсiпкерлiк және индустриалдық-инновациялық даму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7 062,0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қызметін реттеу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7 062,0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190 671,8</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102 516,0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101 391,0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жөніндегі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88 155,8</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25 424,0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7 877,8</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54 854,0</w:t>
            </w:r>
          </w:p>
        </w:tc>
      </w:tr>
      <w:tr>
        <w:trPr>
          <w:trHeight w:val="3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802 708,0</w:t>
            </w:r>
          </w:p>
        </w:tc>
      </w:tr>
      <w:tr>
        <w:trPr>
          <w:trHeight w:val="6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басқа да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802 708,0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802 708,0</w:t>
            </w:r>
          </w:p>
        </w:tc>
      </w:tr>
      <w:tr>
        <w:trPr>
          <w:trHeight w:val="9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27 155,0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775 553,0</w:t>
            </w:r>
          </w:p>
        </w:tc>
      </w:tr>
      <w:tr>
        <w:trPr>
          <w:trHeight w:val="9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13 511 764,6</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10 538 715,6</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10 414 558,6</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саласындағы мемлекеттiк саясатты iске асыру жөнiндегi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112 480,0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460 830,1</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5 739,5</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963 361,0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1 772 793,9</w:t>
            </w:r>
          </w:p>
        </w:tc>
      </w:tr>
      <w:tr>
        <w:trPr>
          <w:trHeight w:val="6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2 598 641,0</w:t>
            </w:r>
          </w:p>
        </w:tc>
      </w:tr>
      <w:tr>
        <w:trPr>
          <w:trHeight w:val="6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3 491,0</w:t>
            </w:r>
          </w:p>
        </w:tc>
      </w:tr>
      <w:tr>
        <w:trPr>
          <w:trHeight w:val="9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2 593 127,1</w:t>
            </w:r>
          </w:p>
        </w:tc>
      </w:tr>
      <w:tr>
        <w:trPr>
          <w:trHeight w:val="18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11 993,0</w:t>
            </w:r>
          </w:p>
        </w:tc>
      </w:tr>
      <w:tr>
        <w:trPr>
          <w:trHeight w:val="16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Гербицидтердің экономикалық қолжетімділігін арттыру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1 818 000,0</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124 157,0</w:t>
            </w:r>
          </w:p>
        </w:tc>
      </w:tr>
      <w:tr>
        <w:trPr>
          <w:trHeight w:val="9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мамандарды әлеуметтік қолдау көрсету жөніндегі шараларды іске асыруға берілетін нысаналы ағымдағы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124 157,0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456 553,2</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16 905,2</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16 905,2</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439 648,0</w:t>
            </w:r>
          </w:p>
        </w:tc>
      </w:tr>
      <w:tr>
        <w:trPr>
          <w:trHeight w:val="9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439 648,0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636 737,0</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636 737,0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622 714,0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14 023,0</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130 568,8</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130 568,8</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63 050,0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61 026,8</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42 703,0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42 703,0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42 573,0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1 706 487,0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1 706 487,0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12 250,0</w:t>
            </w:r>
          </w:p>
        </w:tc>
      </w:tr>
      <w:tr>
        <w:trPr>
          <w:trHeight w:val="9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эпизоотияға қарсы іс-шаралар жүргізуге берілетін ағымдағы нысаналы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678 263,0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3 012,0</w:t>
            </w:r>
          </w:p>
        </w:tc>
      </w:tr>
      <w:tr>
        <w:trPr>
          <w:trHeight w:val="12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1 012 962,0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199 698,0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199 698,0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43 877,0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құрылыс саласындағы мемлекеттiк саясатты iске асыру жөнiндегi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43 151,0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155 821,0</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32 643,0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4 895,0</w:t>
            </w:r>
          </w:p>
        </w:tc>
      </w:tr>
      <w:tr>
        <w:trPr>
          <w:trHeight w:val="3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бюджеттерден берiлетiн ағымдағы нысаналы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118 283,0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8 072 588,6</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7 848 356,6</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7 848 356,6</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2 804 853,6</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1 357 328,0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2 116 483,0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1 569 692,0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224 232,0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224 232,0</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48 093,0</w:t>
            </w:r>
          </w:p>
        </w:tc>
      </w:tr>
      <w:tr>
        <w:trPr>
          <w:trHeight w:val="6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126 367,0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3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48 672,0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4 511 808,4</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4 511 808,4</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101 949,3</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101 949,3</w:t>
            </w:r>
          </w:p>
        </w:tc>
      </w:tr>
      <w:tr>
        <w:trPr>
          <w:trHeight w:val="3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503 104,3</w:t>
            </w:r>
          </w:p>
        </w:tc>
      </w:tr>
      <w:tr>
        <w:trPr>
          <w:trHeight w:val="12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32 450,3</w:t>
            </w:r>
          </w:p>
        </w:tc>
      </w:tr>
      <w:tr>
        <w:trPr>
          <w:trHeight w:val="12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Бағдарламасы шеңберінде өңірлерді экономикалық дамытуға жәрдемдесу бойынша шараларды іске асыруға берілетін ағымдағы нысаналы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339 689,0</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жергілікті атқарушы органдардың штат санын ұлғайтуға берілетін ағымдағы нысаналы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130 965,0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1 546 084,0</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70 415,0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3 069,0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569 033,5</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841 206,2</w:t>
            </w:r>
          </w:p>
        </w:tc>
      </w:tr>
      <w:tr>
        <w:trPr>
          <w:trHeight w:val="7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36 584,5</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25 775,8</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761 108,0</w:t>
            </w:r>
          </w:p>
        </w:tc>
      </w:tr>
      <w:tr>
        <w:trPr>
          <w:trHeight w:val="12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761 108,0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8 360,0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8 360,0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1 065 100,0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627 754,0</w:t>
            </w:r>
          </w:p>
        </w:tc>
      </w:tr>
      <w:tr>
        <w:trPr>
          <w:trHeight w:val="12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305 884,0</w:t>
            </w:r>
          </w:p>
        </w:tc>
      </w:tr>
      <w:tr>
        <w:trPr>
          <w:trHeight w:val="12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131 462,0</w:t>
            </w:r>
          </w:p>
        </w:tc>
      </w:tr>
      <w:tr>
        <w:trPr>
          <w:trHeight w:val="6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526 102,8</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173 302,0</w:t>
            </w:r>
          </w:p>
        </w:tc>
      </w:tr>
      <w:tr>
        <w:trPr>
          <w:trHeight w:val="12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278 306,2</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74 494,6</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19 319 447,6</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19 319 447,6</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19 319 447,6</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18 230 381,0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215 033,0</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47 777,6</w:t>
            </w:r>
          </w:p>
        </w:tc>
      </w:tr>
      <w:tr>
        <w:trPr>
          <w:trHeight w:val="12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826 256,0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1 866 663,1</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2 401 581,0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849 000,0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849 000,0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849 000,0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849 000,0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700 000,0</w:t>
            </w:r>
          </w:p>
        </w:tc>
      </w:tr>
      <w:tr>
        <w:trPr>
          <w:trHeight w:val="6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700 000,0</w:t>
            </w:r>
          </w:p>
        </w:tc>
      </w:tr>
      <w:tr>
        <w:trPr>
          <w:trHeight w:val="9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607 581,0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607 581,0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607 581,0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607 581,0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245 000,0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245 000,0</w:t>
            </w:r>
          </w:p>
        </w:tc>
      </w:tr>
      <w:tr>
        <w:trPr>
          <w:trHeight w:val="6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кәсiпкерлiк және индустриалдық-инновациялық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245 000,0</w:t>
            </w:r>
          </w:p>
        </w:tc>
      </w:tr>
      <w:tr>
        <w:trPr>
          <w:trHeight w:val="6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245 000,0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534 917,9</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534 917,9</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534 917,9</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532 770,6</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507 770,6</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агенттіктеріне ішкі көздер есебінен облыстық бюджеттен берілген бюджеттік кредиттерді өтеу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мемлекеттiк кепiлдiктер бойынша талаптарды қайтару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2 147,3</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берiлген пайдаланылмаған бюджеттiк кредиттердi аудандардың (облыстық маңызы бар қалалардың) бюджеттерiнен қайтару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2 147,3</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активтермен операциялары бойынша сальдо</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211 256,8</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212 015,0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212 015,0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212 015,0</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159 659,0</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159 659,0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52 356,0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52 356,0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758,2</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758,2</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758,2</w:t>
            </w:r>
          </w:p>
        </w:tc>
      </w:tr>
      <w:tr>
        <w:trPr>
          <w:trHeight w:val="12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Мүлiктiк кешен түрiндегi коммуналдық мемлекеттiк мекемелер мен мемлекеттiк кәсiпорындарды және коммуналдық мемлекеттiк кәсiпорындардың жедел басқаруындағы немесе шаруашылық жiргiзуiндегi өзге мемлекеттiк мүлiктi сатудан түсетiн түсiмдер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758,2</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-2 220 583,1</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2 220 583,1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9 қазандағы    </w:t>
      </w:r>
      <w:r>
        <w:br/>
      </w:r>
      <w:r>
        <w:rPr>
          <w:rFonts w:ascii="Times New Roman"/>
          <w:b w:val="false"/>
          <w:i w:val="false"/>
          <w:color w:val="000000"/>
          <w:sz w:val="28"/>
        </w:rPr>
        <w:t xml:space="preserve">
№ 200 шешіміне 2-қосымша   </w:t>
      </w:r>
    </w:p>
    <w:bookmarkEnd w:id="3"/>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2012 жылғы 7 желтоқсандағы  </w:t>
      </w:r>
      <w:r>
        <w:br/>
      </w:r>
      <w:r>
        <w:rPr>
          <w:rFonts w:ascii="Times New Roman"/>
          <w:b w:val="false"/>
          <w:i w:val="false"/>
          <w:color w:val="000000"/>
          <w:sz w:val="28"/>
        </w:rPr>
        <w:t xml:space="preserve">
№ 101 шешіміне 2-қосымша   </w:t>
      </w:r>
    </w:p>
    <w:p>
      <w:pPr>
        <w:spacing w:after="0"/>
        <w:ind w:left="0"/>
        <w:jc w:val="left"/>
      </w:pPr>
      <w:r>
        <w:rPr>
          <w:rFonts w:ascii="Times New Roman"/>
          <w:b/>
          <w:i w:val="false"/>
          <w:color w:val="000000"/>
        </w:rPr>
        <w:t xml:space="preserve"> Қостанай облысының 2014 жылға арналған облыстық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41"/>
        <w:gridCol w:w="413"/>
        <w:gridCol w:w="6993"/>
        <w:gridCol w:w="2893"/>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102 241 807,0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6 309 354,0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6 309 354,0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6 309 354,0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176 032,0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114 426,0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4 183,0</w:t>
            </w:r>
          </w:p>
        </w:tc>
      </w:tr>
      <w:tr>
        <w:trPr>
          <w:trHeight w:val="51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76 262,0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28 734,0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5 247,0</w:t>
            </w:r>
          </w:p>
        </w:tc>
      </w:tr>
      <w:tr>
        <w:trPr>
          <w:trHeight w:val="7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4 224,0</w:t>
            </w:r>
          </w:p>
        </w:tc>
      </w:tr>
      <w:tr>
        <w:trPr>
          <w:trHeight w:val="81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4 224,0</w:t>
            </w:r>
          </w:p>
        </w:tc>
      </w:tr>
      <w:tr>
        <w:trPr>
          <w:trHeight w:val="73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75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11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r>
      <w:tr>
        <w:trPr>
          <w:trHeight w:val="138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56 607,0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56 607,0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20 607,0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20 607,0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20 607,0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95 735 814,0</w:t>
            </w:r>
          </w:p>
        </w:tc>
      </w:tr>
      <w:tr>
        <w:trPr>
          <w:trHeight w:val="51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12 233 746,0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12 233 746,0</w:t>
            </w:r>
          </w:p>
        </w:tc>
      </w:tr>
      <w:tr>
        <w:trPr>
          <w:trHeight w:val="48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83 502 068,0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83 502 068,0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13"/>
        <w:gridCol w:w="693"/>
        <w:gridCol w:w="933"/>
        <w:gridCol w:w="6273"/>
        <w:gridCol w:w="2793"/>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102 205 081,0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913 400,0</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614 515,0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58 279,0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56 279,0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398 642,0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392 642,0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157 594,0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157 594,0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168 080,0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168 080,0</w:t>
            </w:r>
          </w:p>
        </w:tc>
      </w:tr>
      <w:tr>
        <w:trPr>
          <w:trHeight w:val="6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159 040,0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4 286,0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1 499,0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3 255,0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130 805,0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130 805,0</w:t>
            </w:r>
          </w:p>
        </w:tc>
      </w:tr>
      <w:tr>
        <w:trPr>
          <w:trHeight w:val="8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128 122,0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2 683,0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81 218,0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17 543,0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17 543,0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9 010,0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8 533,0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63 675,0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63 675,0</w:t>
            </w:r>
          </w:p>
        </w:tc>
      </w:tr>
      <w:tr>
        <w:trPr>
          <w:trHeight w:val="10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29 243,0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20 855,0</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13 042,0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5 392 710,0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5 392 710,0</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5 078 725,0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4 643 280,0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4 046,0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47 464,0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тұткындалған адамдарды ұстауды ұйымдастыру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48 499,0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35 436,0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313 985,0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313 985,0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8 932 582,9</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2 556 937,0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1 057 795,0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1 057 795,0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1 499 142,0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қосымша білім беру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1 079 723,0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419 419,0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5 412 087,0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194 482,0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194 482,0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5 217 605,0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4 983 277,0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234 328,0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82 340,0</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73 799,0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73 799,0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8 541,0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8 541,0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881 218,9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742 002,9</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95 810,0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71 887,0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22 590,0</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246 081,0</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121 179,0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7 361,0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45 173,0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117 975,0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13 946,9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139 216,0</w:t>
            </w:r>
          </w:p>
        </w:tc>
      </w:tr>
      <w:tr>
        <w:trPr>
          <w:trHeight w:val="7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139 216,0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18 210 159,0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1 196 885,0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1 196 885,0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879 141,0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265 677,0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52 067,0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3 896 274,0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3 896 274,0</w:t>
            </w:r>
          </w:p>
        </w:tc>
      </w:tr>
      <w:tr>
        <w:trPr>
          <w:trHeight w:val="11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3 680 130,0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81 895,0</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80 039,0</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54 210,0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6 474 199,0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6 474 199,0</w:t>
            </w:r>
          </w:p>
        </w:tc>
      </w:tr>
      <w:tr>
        <w:trPr>
          <w:trHeight w:val="10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5 901 955,0</w:t>
            </w:r>
          </w:p>
        </w:tc>
      </w:tr>
      <w:tr>
        <w:trPr>
          <w:trHeight w:val="8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474 828,0</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97 416,0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1 014 665,0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1 014 665,0</w:t>
            </w:r>
          </w:p>
        </w:tc>
      </w:tr>
      <w:tr>
        <w:trPr>
          <w:trHeight w:val="8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958 660,0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56 005,0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5 628 136,0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1 031 348,0</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115 265,0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135 024,0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94 439,0</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11 928,0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23 177,0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1 488,0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650 027,0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4 596 788,0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4 152 694,0</w:t>
            </w:r>
          </w:p>
        </w:tc>
      </w:tr>
      <w:tr>
        <w:trPr>
          <w:trHeight w:val="8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 акушерлік пункттер салу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444 094,0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3 432 360,0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2 953 324,0</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1 789 112,0</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575 557,0</w:t>
            </w:r>
          </w:p>
        </w:tc>
      </w:tr>
      <w:tr>
        <w:trPr>
          <w:trHeight w:val="8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811 089,0</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124 584,0</w:t>
            </w:r>
          </w:p>
        </w:tc>
      </w:tr>
      <w:tr>
        <w:trPr>
          <w:trHeight w:val="7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277 882,0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891 560,0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859 110,0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32 450,0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272 652,0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272 652,0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281 758,0</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281 758,0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281 758,0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197 278,0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197 278,0</w:t>
            </w:r>
          </w:p>
        </w:tc>
      </w:tr>
      <w:tr>
        <w:trPr>
          <w:trHeight w:val="8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104 720,0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91 582,0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14 445 991,3</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4 958 509,0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4 958 509,0</w:t>
            </w:r>
          </w:p>
        </w:tc>
      </w:tr>
      <w:tr>
        <w:trPr>
          <w:trHeight w:val="10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1 958 509,0</w:t>
            </w:r>
          </w:p>
        </w:tc>
      </w:tr>
      <w:tr>
        <w:trPr>
          <w:trHeight w:val="10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инженерлiк-коммуникациялық инфрақұрылымды жобалауға, дамытуға, жайластыруға және (немесе) сатып алуға берiлетiн нысаналы даму трансферттерi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9 487 482,3</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6 205 498,3</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берілетін нысаналы даму трансферттері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129 555,3</w:t>
            </w:r>
          </w:p>
        </w:tc>
      </w:tr>
      <w:tr>
        <w:trPr>
          <w:trHeight w:val="8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6 075 943,0</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3 281 984,0</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54 399,0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642 752,0</w:t>
            </w:r>
          </w:p>
        </w:tc>
      </w:tr>
      <w:tr>
        <w:trPr>
          <w:trHeight w:val="8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жабдықтауға және су бұру жүйелерін дамытуға берілетін нысаналы даму трансферттері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926 338,0</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953 610,0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493 225,0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бюджеттерден берiлетiн ағымдағы нысаналы трансферттер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211 660,0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4 572 073,0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901 839,0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901 839,0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51 065,0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126 287,0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190 548,0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528 350,0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5 589,0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2 769 347,0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1 648 671,0</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45 716,0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49 345,0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1 523 964,0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28 146,0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1 120 676,0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819 965,0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300 711,0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748 959,0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243 333,0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27 417,0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215 642,0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211 285,0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211 285,0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232 284,0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232 284,0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62 057,0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32 664,0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28 893,0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7 556,0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7 556,0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7 556,0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144 372,0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144 372,0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143 302,0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2 006 375,0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басқа да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2 006 375,0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2 006 375,0</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555 546,0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1 450 829,0</w:t>
            </w:r>
          </w:p>
        </w:tc>
      </w:tr>
      <w:tr>
        <w:trPr>
          <w:trHeight w:val="8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5 724 047,0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4 819 814,0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4 819 814,0</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саласындағы мемлекеттiк саясатты iске асыру жөнiндегi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109 435,0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3 209,0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30 720,0</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1 787 922,0</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3 735,0</w:t>
            </w:r>
          </w:p>
        </w:tc>
      </w:tr>
      <w:tr>
        <w:trPr>
          <w:trHeight w:val="7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кұндылықтарының кұнын арзандату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2 883 614,0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18 356,0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18 356,0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18 356,0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693 048,0</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693 048,0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678 960,0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14 088,0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131 212,0</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131 212,0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65 520,0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65 031,0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48 509,0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48 509,0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47 509,0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13 108,0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13 108,0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13 108,0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202 649,0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202 649,0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45 967,0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құрылыс саласындағы мемлекеттiк саясатты iске асыру жөнiндегi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45 967,0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156 682,0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118 282,0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7 560 961,5</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7 451 852,5</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7 451 852,5</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2 844 898,5</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1 436 291,0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3 170 663,0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109 109,0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109 109,0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48 385,0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60 724,0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7 623 390,0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53 982,0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53 982,0</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53 982,0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7 569 408,0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166 189,0</w:t>
            </w:r>
          </w:p>
        </w:tc>
      </w:tr>
      <w:tr>
        <w:trPr>
          <w:trHeight w:val="10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бюджеттiк инвестициялық жобалардың және концессиялық жобалардың техника-экономикалық негiздемесiн әзiрлеу немесе түзету және оған сараптама жүргiзу, концессиялық жобаларды консультациялық сүйемелдеу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166 189,0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2 891 818,0</w:t>
            </w:r>
          </w:p>
        </w:tc>
      </w:tr>
      <w:tr>
        <w:trPr>
          <w:trHeight w:val="10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2012 - 2012 жылдарға арналған бағдарламасы шеңберінде бюджеттік инвестициялық жобаларды іске асыруға берілетін нысаналы даму трансферттері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2 891 818,0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1 974 440,0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918 884,0</w:t>
            </w:r>
          </w:p>
        </w:tc>
      </w:tr>
      <w:tr>
        <w:trPr>
          <w:trHeight w:val="8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1 055 556,0</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2 436 961,0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Мамандандарылған өңірлік ұйымдардың жарғылық капиталдарын ұлғайту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r>
      <w:tr>
        <w:trPr>
          <w:trHeight w:val="10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917 144,0</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519 817,0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18 675 732,0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18 675 732,0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18 675 732,0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18 675 732,0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-35 523,0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1 232 000,0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432 000,0</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432 000,0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432 000,0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432 000,0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800 000,0</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1 267 523,0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1 267 523,0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1 267 523,0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1 267 523,0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активтермен операциялары бойынша сальдо</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61 726,0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61 726,0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61 726,0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61 726,0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61 726,0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61 726,0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10 523,0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9 қазандағы    </w:t>
      </w:r>
      <w:r>
        <w:br/>
      </w:r>
      <w:r>
        <w:rPr>
          <w:rFonts w:ascii="Times New Roman"/>
          <w:b w:val="false"/>
          <w:i w:val="false"/>
          <w:color w:val="000000"/>
          <w:sz w:val="28"/>
        </w:rPr>
        <w:t xml:space="preserve">
№ 200 шешіміне 3-қосымша   </w:t>
      </w:r>
    </w:p>
    <w:bookmarkEnd w:id="4"/>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2012 жылғы 7 желтоқсандағы  </w:t>
      </w:r>
      <w:r>
        <w:br/>
      </w:r>
      <w:r>
        <w:rPr>
          <w:rFonts w:ascii="Times New Roman"/>
          <w:b w:val="false"/>
          <w:i w:val="false"/>
          <w:color w:val="000000"/>
          <w:sz w:val="28"/>
        </w:rPr>
        <w:t xml:space="preserve">
№ 101 шешіміне 3-қосымша   </w:t>
      </w:r>
    </w:p>
    <w:p>
      <w:pPr>
        <w:spacing w:after="0"/>
        <w:ind w:left="0"/>
        <w:jc w:val="left"/>
      </w:pPr>
      <w:r>
        <w:rPr>
          <w:rFonts w:ascii="Times New Roman"/>
          <w:b/>
          <w:i w:val="false"/>
          <w:color w:val="000000"/>
        </w:rPr>
        <w:t xml:space="preserve"> Қостанай облысының 2015 жылға арналған облыстық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41"/>
        <w:gridCol w:w="353"/>
        <w:gridCol w:w="7093"/>
        <w:gridCol w:w="2793"/>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100 910 641,0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6 729 553,0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6 729 553,0</w:t>
            </w:r>
          </w:p>
        </w:tc>
      </w:tr>
      <w:tr>
        <w:trPr>
          <w:trHeight w:val="51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6 729 553,0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187 747,0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121 827,0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4 476,0</w:t>
            </w:r>
          </w:p>
        </w:tc>
      </w:tr>
      <w:tr>
        <w:trPr>
          <w:trHeight w:val="52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81 600,0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30 745,0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5 006,0</w:t>
            </w:r>
          </w:p>
        </w:tc>
      </w:tr>
      <w:tr>
        <w:trPr>
          <w:trHeight w:val="7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4 520,0</w:t>
            </w:r>
          </w:p>
        </w:tc>
      </w:tr>
      <w:tr>
        <w:trPr>
          <w:trHeight w:val="81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4 520,0</w:t>
            </w:r>
          </w:p>
        </w:tc>
      </w:tr>
      <w:tr>
        <w:trPr>
          <w:trHeight w:val="73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1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13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60 570,0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60 570,0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22 049,0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22 049,0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22 049,0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93 971 292,0</w:t>
            </w:r>
          </w:p>
        </w:tc>
      </w:tr>
      <w:tr>
        <w:trPr>
          <w:trHeight w:val="52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13 321 762,0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13 321 762,0</w:t>
            </w:r>
          </w:p>
        </w:tc>
      </w:tr>
      <w:tr>
        <w:trPr>
          <w:trHeight w:val="4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80 649 530,0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80 649 530,0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408"/>
        <w:gridCol w:w="799"/>
        <w:gridCol w:w="777"/>
        <w:gridCol w:w="6189"/>
        <w:gridCol w:w="2939"/>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4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100 893 001,0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942 026,0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637 636,0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60 035,0</w:t>
            </w:r>
          </w:p>
        </w:tc>
      </w:tr>
      <w:tr>
        <w:trPr>
          <w:trHeight w:val="3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57 895,0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415 430,0</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408 430,0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162 171,0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160 291,0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170 579,0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170 579,0</w:t>
            </w:r>
          </w:p>
        </w:tc>
      </w:tr>
      <w:tr>
        <w:trPr>
          <w:trHeight w:val="76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156 163,0</w:t>
            </w:r>
          </w:p>
        </w:tc>
      </w:tr>
      <w:tr>
        <w:trPr>
          <w:trHeight w:val="7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4 586,0</w:t>
            </w:r>
          </w:p>
        </w:tc>
      </w:tr>
      <w:tr>
        <w:trPr>
          <w:trHeight w:val="6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8 226,0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133 811,0</w:t>
            </w:r>
          </w:p>
        </w:tc>
      </w:tr>
      <w:tr>
        <w:trPr>
          <w:trHeight w:val="4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133 811,0</w:t>
            </w:r>
          </w:p>
        </w:tc>
      </w:tr>
      <w:tr>
        <w:trPr>
          <w:trHeight w:val="10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130 940,0</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85 253,0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18 499,0</w:t>
            </w:r>
          </w:p>
        </w:tc>
      </w:tr>
      <w:tr>
        <w:trPr>
          <w:trHeight w:val="9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18 499,0</w:t>
            </w:r>
          </w:p>
        </w:tc>
      </w:tr>
      <w:tr>
        <w:trPr>
          <w:trHeight w:val="4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9 369,0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9 130,0</w:t>
            </w:r>
          </w:p>
        </w:tc>
      </w:tr>
      <w:tr>
        <w:trPr>
          <w:trHeight w:val="3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66 754,0</w:t>
            </w:r>
          </w:p>
        </w:tc>
      </w:tr>
      <w:tr>
        <w:trPr>
          <w:trHeight w:val="10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66 754,0</w:t>
            </w:r>
          </w:p>
        </w:tc>
      </w:tr>
      <w:tr>
        <w:trPr>
          <w:trHeight w:val="12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29 847,0</w:t>
            </w:r>
          </w:p>
        </w:tc>
      </w:tr>
      <w:tr>
        <w:trPr>
          <w:trHeight w:val="3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22 380,0</w:t>
            </w:r>
          </w:p>
        </w:tc>
      </w:tr>
      <w:tr>
        <w:trPr>
          <w:trHeight w:val="6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13 955,0</w:t>
            </w:r>
          </w:p>
        </w:tc>
      </w:tr>
      <w:tr>
        <w:trPr>
          <w:trHeight w:val="4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5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5 360 797,0</w:t>
            </w:r>
          </w:p>
        </w:tc>
      </w:tr>
      <w:tr>
        <w:trPr>
          <w:trHeight w:val="45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5 360 797,0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5 360 797,0</w:t>
            </w:r>
          </w:p>
        </w:tc>
      </w:tr>
      <w:tr>
        <w:trPr>
          <w:trHeight w:val="10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4 799 005,0</w:t>
            </w:r>
          </w:p>
        </w:tc>
      </w:tr>
      <w:tr>
        <w:trPr>
          <w:trHeight w:val="4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4 329,0</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422 324,0</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48 399,0</w:t>
            </w:r>
          </w:p>
        </w:tc>
      </w:tr>
      <w:tr>
        <w:trPr>
          <w:trHeight w:val="4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тұткындалған адамдарды ұстауды ұйымдастыру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50 197,0</w:t>
            </w:r>
          </w:p>
        </w:tc>
      </w:tr>
      <w:tr>
        <w:trPr>
          <w:trHeight w:val="3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36 543,0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12 054 468,0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2 627 555,0</w:t>
            </w:r>
          </w:p>
        </w:tc>
      </w:tr>
      <w:tr>
        <w:trPr>
          <w:trHeight w:val="3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1 085 870,0</w:t>
            </w:r>
          </w:p>
        </w:tc>
      </w:tr>
      <w:tr>
        <w:trPr>
          <w:trHeight w:val="3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1 085 870,0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1 541 685,0</w:t>
            </w:r>
          </w:p>
        </w:tc>
      </w:tr>
      <w:tr>
        <w:trPr>
          <w:trHeight w:val="3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1 108 372,0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433 313,0</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5 603 823,0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200 223,0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200 223,0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5 403 600,0</w:t>
            </w:r>
          </w:p>
        </w:tc>
      </w:tr>
      <w:tr>
        <w:trPr>
          <w:trHeight w:val="3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5 161 016,0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242 584,0</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80 735,0</w:t>
            </w:r>
          </w:p>
        </w:tc>
      </w:tr>
      <w:tr>
        <w:trPr>
          <w:trHeight w:val="6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71 596,0</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71 596,0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9 139,0</w:t>
            </w:r>
          </w:p>
        </w:tc>
      </w:tr>
      <w:tr>
        <w:trPr>
          <w:trHeight w:val="3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9 139,0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3 742 355,0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747 166,0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98 106,0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75 900,0</w:t>
            </w:r>
          </w:p>
        </w:tc>
      </w:tr>
      <w:tr>
        <w:trPr>
          <w:trHeight w:val="7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24 171,0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256 407,0</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122 346,0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7 876,0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36 127,0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126 233,0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2 995 189,0</w:t>
            </w:r>
          </w:p>
        </w:tc>
      </w:tr>
      <w:tr>
        <w:trPr>
          <w:trHeight w:val="9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2 995 189,0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16 497 952,0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1 248 730,0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1 248 730,0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924 664,0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270 571,0</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53 495,0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4 008 197,0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4 008 197,0</w:t>
            </w:r>
          </w:p>
        </w:tc>
      </w:tr>
      <w:tr>
        <w:trPr>
          <w:trHeight w:val="139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3 776 922,0</w:t>
            </w:r>
          </w:p>
        </w:tc>
      </w:tr>
      <w:tr>
        <w:trPr>
          <w:trHeight w:val="4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87 628,0</w:t>
            </w:r>
          </w:p>
        </w:tc>
      </w:tr>
      <w:tr>
        <w:trPr>
          <w:trHeight w:val="9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85 642,0</w:t>
            </w:r>
          </w:p>
        </w:tc>
      </w:tr>
      <w:tr>
        <w:trPr>
          <w:trHeight w:val="9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58 005,0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6 852 372,0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6 852 372,0</w:t>
            </w:r>
          </w:p>
        </w:tc>
      </w:tr>
      <w:tr>
        <w:trPr>
          <w:trHeight w:val="12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6 240 071,0</w:t>
            </w:r>
          </w:p>
        </w:tc>
      </w:tr>
      <w:tr>
        <w:trPr>
          <w:trHeight w:val="9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508 066,0</w:t>
            </w:r>
          </w:p>
        </w:tc>
      </w:tr>
      <w:tr>
        <w:trPr>
          <w:trHeight w:val="75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104 235,0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1 026 404,0</w:t>
            </w:r>
          </w:p>
        </w:tc>
      </w:tr>
      <w:tr>
        <w:trPr>
          <w:trHeight w:val="3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1 026 404,0</w:t>
            </w:r>
          </w:p>
        </w:tc>
      </w:tr>
      <w:tr>
        <w:trPr>
          <w:trHeight w:val="12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968 431,0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57 973,0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3 362 249,0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1 040 212,0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118 000,0</w:t>
            </w:r>
          </w:p>
        </w:tc>
      </w:tr>
      <w:tr>
        <w:trPr>
          <w:trHeight w:val="6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138 615,0</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95 965,0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12 763,0</w:t>
            </w:r>
          </w:p>
        </w:tc>
      </w:tr>
      <w:tr>
        <w:trPr>
          <w:trHeight w:val="4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23 247,0</w:t>
            </w:r>
          </w:p>
        </w:tc>
      </w:tr>
      <w:tr>
        <w:trPr>
          <w:trHeight w:val="4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1 593,0</w:t>
            </w:r>
          </w:p>
        </w:tc>
      </w:tr>
      <w:tr>
        <w:trPr>
          <w:trHeight w:val="7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650 029,0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2 322 037,0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2 322 037,0</w:t>
            </w:r>
          </w:p>
        </w:tc>
      </w:tr>
      <w:tr>
        <w:trPr>
          <w:trHeight w:val="4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3 360 822,0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2 803 584,0</w:t>
            </w:r>
          </w:p>
        </w:tc>
      </w:tr>
      <w:tr>
        <w:trPr>
          <w:trHeight w:val="6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1 757 044,0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556 651,0</w:t>
            </w:r>
          </w:p>
        </w:tc>
      </w:tr>
      <w:tr>
        <w:trPr>
          <w:trHeight w:val="10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800 251,0</w:t>
            </w:r>
          </w:p>
        </w:tc>
      </w:tr>
      <w:tr>
        <w:trPr>
          <w:trHeight w:val="7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131 598,0</w:t>
            </w:r>
          </w:p>
        </w:tc>
      </w:tr>
      <w:tr>
        <w:trPr>
          <w:trHeight w:val="9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268 544,0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919 817,0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886 641,0</w:t>
            </w:r>
          </w:p>
        </w:tc>
      </w:tr>
      <w:tr>
        <w:trPr>
          <w:trHeight w:val="3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33 176,0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126 723,0</w:t>
            </w:r>
          </w:p>
        </w:tc>
      </w:tr>
      <w:tr>
        <w:trPr>
          <w:trHeight w:val="4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126 723,0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301 480,0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301 480,0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301 480,0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255 758,0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255 758,0</w:t>
            </w:r>
          </w:p>
        </w:tc>
      </w:tr>
      <w:tr>
        <w:trPr>
          <w:trHeight w:val="10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108 071,0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1 044,0</w:t>
            </w:r>
          </w:p>
        </w:tc>
      </w:tr>
      <w:tr>
        <w:trPr>
          <w:trHeight w:val="10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146 643,0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9 969 891,0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5 115 000,0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5 115 000,0</w:t>
            </w:r>
          </w:p>
        </w:tc>
      </w:tr>
      <w:tr>
        <w:trPr>
          <w:trHeight w:val="12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2 115 000,0</w:t>
            </w:r>
          </w:p>
        </w:tc>
      </w:tr>
      <w:tr>
        <w:trPr>
          <w:trHeight w:val="13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инженерлiк-коммуникациялық инфрақұрылымды жобалауға, дамытуға, жайластыруға және (немесе) сатып алуға берiлетiн нысаналы даму трансферттерi</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4 854 891,0</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3 004 049,0</w:t>
            </w:r>
          </w:p>
        </w:tc>
      </w:tr>
      <w:tr>
        <w:trPr>
          <w:trHeight w:val="9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3 004 049,0</w:t>
            </w:r>
          </w:p>
        </w:tc>
      </w:tr>
      <w:tr>
        <w:trPr>
          <w:trHeight w:val="6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1 850 842,0</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55 429,0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193 300,0</w:t>
            </w:r>
          </w:p>
        </w:tc>
      </w:tr>
      <w:tr>
        <w:trPr>
          <w:trHeight w:val="9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853 043,0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522 594,0</w:t>
            </w:r>
          </w:p>
        </w:tc>
      </w:tr>
      <w:tr>
        <w:trPr>
          <w:trHeight w:val="4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бюджеттерден берiлетiн ағымдағы нысаналы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226 476,0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2 820 585,0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930 258,0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930 258,0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51 617,0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150 475,0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193 608,0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532 647,0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958 181,0</w:t>
            </w:r>
          </w:p>
        </w:tc>
      </w:tr>
      <w:tr>
        <w:trPr>
          <w:trHeight w:val="3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958 181,0</w:t>
            </w:r>
          </w:p>
        </w:tc>
      </w:tr>
      <w:tr>
        <w:trPr>
          <w:trHeight w:val="6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46 525,0</w:t>
            </w:r>
          </w:p>
        </w:tc>
      </w:tr>
      <w:tr>
        <w:trPr>
          <w:trHeight w:val="3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52 808,0</w:t>
            </w:r>
          </w:p>
        </w:tc>
      </w:tr>
      <w:tr>
        <w:trPr>
          <w:trHeight w:val="10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827 232,0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30 116,0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772 326,0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248 136,0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27 893,0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219 964,0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211 743,0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211 743,0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248 544,0</w:t>
            </w:r>
          </w:p>
        </w:tc>
      </w:tr>
      <w:tr>
        <w:trPr>
          <w:trHeight w:val="3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248 544,0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63 903,0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33 077,0</w:t>
            </w:r>
          </w:p>
        </w:tc>
      </w:tr>
      <w:tr>
        <w:trPr>
          <w:trHeight w:val="6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30 326,0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8 085,0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8 085,0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8 085,0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151 735,0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151 735,0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110 712,0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39 903,0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1 120,0</w:t>
            </w:r>
          </w:p>
        </w:tc>
      </w:tr>
      <w:tr>
        <w:trPr>
          <w:trHeight w:val="3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2 944 043,0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қойнауынпайдалану саласындағы басқа да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2 944 043,0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289 100,0</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Аудандарың (облыстық маңызы бар қалалардың) бюджеттерiне жылу-энергетикалық жүйесiн дамытуға берiлетiн нысаналы даму трансферттерi</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289 100,0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2 654 943,0</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жылу-энергетикалық жүйесiн дамытуға берiлетiн нысаналы даму трансферттерi</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815 336,0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1 839 607,0</w:t>
            </w:r>
          </w:p>
        </w:tc>
      </w:tr>
      <w:tr>
        <w:trPr>
          <w:trHeight w:val="10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6 079 401,0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5 152 504,0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5 152 504,0</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саласындағы мемлекеттiк саясатты iске асыру жөнiндегi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114 528,0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1 304,0</w:t>
            </w:r>
          </w:p>
        </w:tc>
      </w:tr>
      <w:tr>
        <w:trPr>
          <w:trHeight w:val="4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32 870,0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1 913 077,0</w:t>
            </w:r>
          </w:p>
        </w:tc>
      </w:tr>
      <w:tr>
        <w:trPr>
          <w:trHeight w:val="6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1 262,0</w:t>
            </w:r>
          </w:p>
        </w:tc>
      </w:tr>
      <w:tr>
        <w:trPr>
          <w:trHeight w:val="4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3 996,0</w:t>
            </w:r>
          </w:p>
        </w:tc>
      </w:tr>
      <w:tr>
        <w:trPr>
          <w:trHeight w:val="9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3 085 467,0</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19 641,0</w:t>
            </w:r>
          </w:p>
        </w:tc>
      </w:tr>
      <w:tr>
        <w:trPr>
          <w:trHeight w:val="6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19 641,0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706 468,0</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706 468,0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692 311,0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14 157,0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137 081,0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137 081,0</w:t>
            </w:r>
          </w:p>
        </w:tc>
      </w:tr>
      <w:tr>
        <w:trPr>
          <w:trHeight w:val="6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66 880,0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69 583,0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49 681,0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49 681,0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48 681,0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14 026,0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14 026,0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14 026,0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86 868,0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86 868,0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47 159,0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құрылыс саласындағы мемлекеттiк саясатты iске асыру жөнiндегi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47 159,0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39 709,0</w:t>
            </w:r>
          </w:p>
        </w:tc>
      </w:tr>
      <w:tr>
        <w:trPr>
          <w:trHeight w:val="6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38 209,0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5 822 292,0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5 707 890,0</w:t>
            </w:r>
          </w:p>
        </w:tc>
      </w:tr>
      <w:tr>
        <w:trPr>
          <w:trHeight w:val="4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5 707 890,0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1 315 000,0</w:t>
            </w:r>
          </w:p>
        </w:tc>
      </w:tr>
      <w:tr>
        <w:trPr>
          <w:trHeight w:val="3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1 536 831,0</w:t>
            </w:r>
          </w:p>
        </w:tc>
      </w:tr>
      <w:tr>
        <w:trPr>
          <w:trHeight w:val="6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2 856 059,0</w:t>
            </w:r>
          </w:p>
        </w:tc>
      </w:tr>
      <w:tr>
        <w:trPr>
          <w:trHeight w:val="4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114 402,0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114 402,0</w:t>
            </w:r>
          </w:p>
        </w:tc>
      </w:tr>
      <w:tr>
        <w:trPr>
          <w:trHeight w:val="7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49 427,0</w:t>
            </w:r>
          </w:p>
        </w:tc>
      </w:tr>
      <w:tr>
        <w:trPr>
          <w:trHeight w:val="7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64 975,0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9 064 474,0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55 018,0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55 018,0</w:t>
            </w:r>
          </w:p>
        </w:tc>
      </w:tr>
      <w:tr>
        <w:trPr>
          <w:trHeight w:val="76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55 018,0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9 009 456,0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3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174 771,0</w:t>
            </w:r>
          </w:p>
        </w:tc>
      </w:tr>
      <w:tr>
        <w:trPr>
          <w:trHeight w:val="139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бюджеттiк инвестициялық жобалардың және концессиялық жобалардың техника-экономикалық негiздемесiн әзiрлеу немесе түзету және оған сараптама жүргiзу, концессиялық жобаларды консультациялық сүйемелдеу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174 771,0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4 634 342,0</w:t>
            </w:r>
          </w:p>
        </w:tc>
      </w:tr>
      <w:tr>
        <w:trPr>
          <w:trHeight w:val="12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4 634 342,0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1 736 469,0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679 000,0</w:t>
            </w:r>
          </w:p>
        </w:tc>
      </w:tr>
      <w:tr>
        <w:trPr>
          <w:trHeight w:val="12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1 057 469,0</w:t>
            </w:r>
          </w:p>
        </w:tc>
      </w:tr>
      <w:tr>
        <w:trPr>
          <w:trHeight w:val="6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2 363 874,0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r>
      <w:tr>
        <w:trPr>
          <w:trHeight w:val="12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587 679,0</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776 195,0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18 624 146,0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18 624 146,0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18 624 146,0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18 624 146,0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42 977,0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1 316 000,0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471 000,0</w:t>
            </w:r>
          </w:p>
        </w:tc>
      </w:tr>
      <w:tr>
        <w:trPr>
          <w:trHeight w:val="6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471 000,0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471 000,0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471 000,0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845 000,0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845 000,0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845 000,0</w:t>
            </w:r>
          </w:p>
        </w:tc>
      </w:tr>
      <w:tr>
        <w:trPr>
          <w:trHeight w:val="75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845 000,0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1 273 023,0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1 273 023,0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1 273 023,0</w:t>
            </w:r>
          </w:p>
        </w:tc>
      </w:tr>
      <w:tr>
        <w:trPr>
          <w:trHeight w:val="4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1 273 023,0</w:t>
            </w:r>
          </w:p>
        </w:tc>
      </w:tr>
      <w:tr>
        <w:trPr>
          <w:trHeight w:val="3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активтермен операциялары бойынша сальдо</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30 140,0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30 140,0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30 140,0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30 140,0</w:t>
            </w:r>
          </w:p>
        </w:tc>
      </w:tr>
      <w:tr>
        <w:trPr>
          <w:trHeight w:val="48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30 140,0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30 140,0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-55 477,0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55 477,0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