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6e2a" w14:textId="3266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ауданындағы Қырым орталықтандырылған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16 қазандағы № 443 қаулысы. Қостанай облысының Әділет департаментінде 2013 жылғы 27 қарашада № 4311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ауданындағы Қырым орталықтандырылған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 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ортаны қорғау министрлігі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Тобыл-Торғай бассейндік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ауданындағы Қырым орталықтандырылған шаруашылық-ауыз су тартудың 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1422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"Денисов ауданындағы Қырым орталықтандырылған шаруашылық-ауыз су тартудың санитарлық қорғау аймағының санитарлық-гидрогеологиялық негіздемесінің жобасы" картографиялық материалында санитарлық қорғау аймақтарының шекаралары көрсетілген (Тапсырыс беруші - "Крымское" жауапкершілігі шектеулі серіктестігі).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