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aaea" w14:textId="c9da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Бейімбет Майлин ауданының Береговое ауылындағы № 10137 ұңғыма учаскесінде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жылы 16 қазандағы № 450 қаулысы. Қостанай облысының Әділет департаментінде 2013 жылғы 27 қарашада № 4314 болып тіркелді. Тақырып жаңа редакцияда - Қостанай облысы әкімдігінің 2019 жылғы 25 желтоқсандағы № 543 қаулысымен.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 жаңа редакцияда – Қостанай облысы әкімдігінің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ауданының Береговое ауылындағы № 10137 ұңғыма учаскесінде шаруашылық-ауыз су тартудың санитарлық қорғау аймақтары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әкімдігінің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 Қостанай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Су ресурстары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Су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Тобыл-Торғай бассейндік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және табиғат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Қ. Төлеубаев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Б. Өтеулин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Бейімбет Майлин ауданының Береговое ауылындағы</w:t>
      </w:r>
      <w:r>
        <w:br/>
      </w:r>
      <w:r>
        <w:rPr>
          <w:rFonts w:ascii="Times New Roman"/>
          <w:b/>
          <w:i w:val="false"/>
          <w:color w:val="000000"/>
        </w:rPr>
        <w:t>№ 10137 ұңғыма учаскесінде шаруашылық-ауыз</w:t>
      </w:r>
      <w:r>
        <w:br/>
      </w:r>
      <w:r>
        <w:rPr>
          <w:rFonts w:ascii="Times New Roman"/>
          <w:b/>
          <w:i w:val="false"/>
          <w:color w:val="000000"/>
        </w:rPr>
        <w:t>су тартудың санитарлық қорғау аймақтары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әкімдігінің 20.10.2017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 өзгерістер енгізілді – Қостанай облысы әкімдігінің 25.12.2019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10137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87,7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75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1562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1040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139,19 гектар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алынып тасталды – Қостанай облысы әкімдігінің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