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db825" w14:textId="52db8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ауданының Тобыл қаласындағы № 102 ұңғыма учаскесінде шаруашылық-ауыз су тартудың санитарлық қорғау аймақтарын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2013 жылғы 16 қазандағы № 448 қаулысы. Қостанай облысының Әділет департаментінде 2013 жылғы 27 қарашада № 4316 болып тіркелді. Тақырып жаңа редакцияда - Қостанай облысы әкімдігінің 2020 жылғы 1 сәуірдегі № 128 қаулысымен. Күші жойылды - Қостанай облысы әкімдігінің 2022 жылғы 28 сәуірдегі № 181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Қаулының тақырыбы жаңа редакцияда - Қостанай облысы әкімдігінің 01.04.2020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9 шілдедегі Қазақстан Республикасы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кіріспесіне өзгеріс енгізілді – Қостанай облысы әкімдігінің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Қостанай ауданының Тобыл қаласындағы № 102 ұңғыма учаскесінде шаруашылық-ауыз су тартудың санитарлық қорғау аймақтары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әкімдігінің 01.04.2020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Денсаулық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сақтау министрлігі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санитарлық-эпидемиологиялық қадағалау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комитетінің Қостанай облысы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басшысының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С. Байменова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Қоршаған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ортаны қорғау министрлігі 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ресурстары комитетінің Су ресурстарын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пайдалануды реттеу және қорғау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Тобыл-Торғай бассейндік инспекциясы"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Г. Оспанбекова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448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ауданының Тобыл қаласындағы № 102 ұңғыма учаскесінде шаруашылық-ауыз су тартудың санитарлық қорғау аймақтары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Қосымшаның тақырыбы жаңа редакцияда - Қостанай облысы әкімдігінің 01.04.2020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тарту көзінің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қорғау аймақтарының мөлшерлері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- 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- 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- белдеу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102 ұңғыма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 – 30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0,283 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347 метр Барынша ені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978 метр Барынша ені – 590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 гектар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алынып тастады - Қостанай облысы әкімдігінің 01.04.2020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