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629ca" w14:textId="b5629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облысының облыстық бюджеті мен аудандар (облыстық маңызы бар қалалар) бюджеттері арасындағы 2014-2016 жылдарға арналған жалпы сипаттағы трансферттердің көлемдері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мәслихатының 2013 жылғы 18 желтоқсандағы № 224 шешімі. Қостанай облысының Әділет департаментінде 2013 жылғы 26 желтоқсанда № 4371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Қостанай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Облыстық маңызы бар қалалар бюджеттерінен облыстық бюджетке бюджеттік алып қоюлардың көлемдері: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облыстық маңызы бар қалалар бюджеттерінен облыстық бюджетке 2014 жылға арналған бюджеттік алып қоюлар 13889994,0 мың теңге сомасында,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Қостанай қаласынан – 7153504,0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Лисаков қаласынан – 557659,0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Рудный қаласынан – 6178831,0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облыстық маңызы бар қалалар бюджеттерінен облыстық бюджетке 2015 жылға арналған бюджеттік алып қоюлар 18630225,0 мың теңге сомасында,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Қостанай қаласынан – 10478443,0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Лисаков қаласынан – 535526,0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Рудный қаласынан – 7616256,0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облыстық маңызы бар қалалар бюджеттерінен облыстық бюджетке 2016 жылға арналған бюджеттік алып қоюлар 23590626,0 мың теңге сомасында,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Қостанай қаласынан – 13161143,0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Лисаков қаласынан – 931494,0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Рудный қаласынан – 9497989,0 мың теңге сомасында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Облыстық бюджеттен аудандар мен облыстық маңызы бар қала бюджеттеріне берілетін бюджеттік субвенциялардың көлемдері: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облыстық бюджеттен аудандар мен облыстық маңызы бар қала бюджеттеріне берілетін 2014 жылға арналған бюджеттік субвенциялар 21732416,0 мың теңге сомасында,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Алтынсарин – 849812,0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Аманкелді – 1339411,0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Әулиекөл – 1974897,0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Денисов – 1148548,0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Жангелдин – 1454579,0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Жітіқара – 1034155,0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Қамысты – 984151,0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Қарабалық – 1459291,0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Қарасу – 1439048,0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Қостанай – 1280549,0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Меңдіқара – 1575412,0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Науырзым – 942529,0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Сарыкөл – 1469401,0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Таран – 489397,0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Ұзынкөл – 1230477,0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Федоров – 1340277,0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Арқалық қаласына – 1720482,0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облыстық бюджеттен аудандар мен облыстық маңызы бар қала бюджеттеріне берілетін 2015 жылға арналған бюджеттік субвенциялар 20684673,0 мың теңге сомасында,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Алтынсарин – 826252,0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Аманкелді – 1366343,0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Әулиекөл – 1895512,0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Денисов – 1102843,0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Жангелдин – 1417045,0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Жітіқара – 941897,0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Қамысты – 973050,0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Қарабалық – 1229753,0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Қарасу – 1532475,0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Қостанай – 1123461,0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Меңдіқара – 1345855,0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Науырзым – 949428,0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Сарыкөл – 1247450,0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Таран – 528231,0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Ұзынкөл – 1230019,0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Федоров – 1265976,0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Арқалық қаласына – 1709083,0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облыстық бюджеттен аудандар мен облыстық маңызы бар қала бюджеттеріне берілетін 2016 жылға арналған бюджеттік субвенциялар 19808714,0 мың теңге сомасында,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Алтынсарин – 809010,0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Аманкелді – 1399815,0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Әулиекөл – 1885703,0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Денисов – 1088338,0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Жангелдин – 1444351,0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Жітіқара – 892268,0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Қамысты – 971150,0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Қарабалық – 1229935,0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Қарасу – 1393886,0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Қостанай – 820976,0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Меңдіқара – 1333089,0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Науырзым – 962747,0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Сарыкөл – 1245040,0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Таран – 250753,0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Ұзынкөл – 1230899,0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Федоров – 1275468,0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Арқалық қаласына – 1575286,0 мың теңге сомасында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Жалпы сипаттағы трансферттер көлемдерін айқындау кезінде жергілікті бюджеттердің шығыстар базасына осы шешімге 1-10-қосымшаларға сәйкес іс-шаралардың қосымша енгізілгені ескерілсін.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Жалпы сипаттағы трансферттерді есептеу кезінде ескерілген шығыстар көлемдері тиісті жергілікті бюджеттерде осы шешімге 1-10-қосымшаларда белгіленгеннен төмен емес көлемдерде көзделуге тиіс екендігі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Облыстық бюджетте ауыл шаруашылығына бағытталатын бюджеттік қаражаттардың ең аз көлемдері,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2014 жылға – 16399042,0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2015 жылға – 16944695,0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2016 жылға – 18958033,0 мың теңге ескерілсін.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Облыстық бюджетте автомобиль көлігінің жұмыс істеуін қамтамасыз етуге бағытталатын бюджеттік қаражаттардың ең аз көлемдері,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2014 жылға – 5581282,0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2015 жылға – 5967442,0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2016 жылға – 6387465,0 мың теңге ескерілсін.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Облыстық бюджетте республикалық бюджеттен қаржыландырылатын, стационарлық көмек көрсететін ұйымдарға күрделі шығыстарды жүзеге асыру үшін бағытталатын бюджеттік қаражаттардың ең аз көлемдері,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2014 жылға – 436830,0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2015 жылға – 436830,0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2016 жылға – 436830,0 мың теңге ескерілсін.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Облыстық бюджетте республикалық бюджеттен қаржыландырылатын, амбулаторлық-емханалық көмек көрсететін ұйымдарға күрделі шығыстарды жүзеге асыру үшін бағытталатын бюджеттік қаражаттардың ең аз көлемдері,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2014 жылға – 358956,0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2015 жылға – 358956,0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2016 жылға – 358956,0 мың теңге ескерілсін.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Осы шешім 2014 жылғы 1 қаңтардан бастап қолданысқа енгізіледі және 2016 жылғы 31 желтоқсанға дейін қолданыста болады.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А. Жалғасов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Қостанай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С. Ещанов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"Қостанай облысы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экономика және бюджеттік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жоспарлау басқармасы"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Г. Кисленкова</w:t>
      </w:r>
    </w:p>
    <w:bookmarkStart w:name="z1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18 желтоқсандағы № 224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1-қосымша  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2014-2016 жылдарға арналған жалпы сипаттағы</w:t>
      </w:r>
      <w:r>
        <w:br/>
      </w:r>
      <w:r>
        <w:rPr>
          <w:rFonts w:ascii="Times New Roman"/>
          <w:b/>
          <w:i w:val="false"/>
          <w:color w:val="000000"/>
        </w:rPr>
        <w:t>
трансферттердің көлемдерін айқындау кезінде жергілікті</w:t>
      </w:r>
      <w:r>
        <w:br/>
      </w:r>
      <w:r>
        <w:rPr>
          <w:rFonts w:ascii="Times New Roman"/>
          <w:b/>
          <w:i w:val="false"/>
          <w:color w:val="000000"/>
        </w:rPr>
        <w:t>
бюджеттердің шығыстар базасына қосымша қосылған, жергілікті</w:t>
      </w:r>
      <w:r>
        <w:br/>
      </w:r>
      <w:r>
        <w:rPr>
          <w:rFonts w:ascii="Times New Roman"/>
          <w:b/>
          <w:i w:val="false"/>
          <w:color w:val="000000"/>
        </w:rPr>
        <w:t>
атқарушы органдардың штат санын ұлғайтуға</w:t>
      </w:r>
      <w:r>
        <w:br/>
      </w:r>
      <w:r>
        <w:rPr>
          <w:rFonts w:ascii="Times New Roman"/>
          <w:b/>
          <w:i w:val="false"/>
          <w:color w:val="000000"/>
        </w:rPr>
        <w:t>
арналған қаражаттар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мың теңге        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2"/>
        <w:gridCol w:w="4888"/>
        <w:gridCol w:w="2096"/>
        <w:gridCol w:w="1925"/>
        <w:gridCol w:w="2119"/>
      </w:tblGrid>
      <w:tr>
        <w:trPr>
          <w:trHeight w:val="55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 атауы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</w:t>
            </w:r>
          </w:p>
        </w:tc>
      </w:tr>
      <w:tr>
        <w:trPr>
          <w:trHeight w:val="31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477942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386375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388451</w:t>
            </w:r>
          </w:p>
        </w:tc>
      </w:tr>
      <w:tr>
        <w:trPr>
          <w:trHeight w:val="31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Алтынсарин ауданы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18458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14276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14276</w:t>
            </w:r>
          </w:p>
        </w:tc>
      </w:tr>
      <w:tr>
        <w:trPr>
          <w:trHeight w:val="31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Аманкелді ауданы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6181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4781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4781</w:t>
            </w:r>
          </w:p>
        </w:tc>
      </w:tr>
      <w:tr>
        <w:trPr>
          <w:trHeight w:val="31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Әулиекөл ауданы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32015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24771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24771</w:t>
            </w:r>
          </w:p>
        </w:tc>
      </w:tr>
      <w:tr>
        <w:trPr>
          <w:trHeight w:val="31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 ауданы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22193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17176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17176</w:t>
            </w:r>
          </w:p>
        </w:tc>
      </w:tr>
      <w:tr>
        <w:trPr>
          <w:trHeight w:val="31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 ауданы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11091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8579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8579</w:t>
            </w:r>
          </w:p>
        </w:tc>
      </w:tr>
      <w:tr>
        <w:trPr>
          <w:trHeight w:val="31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 ауданы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29495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22804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22804</w:t>
            </w:r>
          </w:p>
        </w:tc>
      </w:tr>
      <w:tr>
        <w:trPr>
          <w:trHeight w:val="31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Қамысты ауданы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9853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7615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7615</w:t>
            </w:r>
          </w:p>
        </w:tc>
      </w:tr>
      <w:tr>
        <w:trPr>
          <w:trHeight w:val="31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ауданы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33231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25706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25706</w:t>
            </w:r>
          </w:p>
        </w:tc>
      </w:tr>
      <w:tr>
        <w:trPr>
          <w:trHeight w:val="31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ауданы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38142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29503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29503</w:t>
            </w:r>
          </w:p>
        </w:tc>
      </w:tr>
      <w:tr>
        <w:trPr>
          <w:trHeight w:val="31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51635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39932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39932</w:t>
            </w:r>
          </w:p>
        </w:tc>
      </w:tr>
      <w:tr>
        <w:trPr>
          <w:trHeight w:val="31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Меңдіқара ауданы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33231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25706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25706</w:t>
            </w:r>
          </w:p>
        </w:tc>
      </w:tr>
      <w:tr>
        <w:trPr>
          <w:trHeight w:val="31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Науырзым ауданы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11091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8579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8579</w:t>
            </w:r>
          </w:p>
        </w:tc>
      </w:tr>
      <w:tr>
        <w:trPr>
          <w:trHeight w:val="31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Сарыкөл ауданы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17261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13348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13348</w:t>
            </w:r>
          </w:p>
        </w:tc>
      </w:tr>
      <w:tr>
        <w:trPr>
          <w:trHeight w:val="31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 ауданы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16044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12414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12414</w:t>
            </w:r>
          </w:p>
        </w:tc>
      </w:tr>
      <w:tr>
        <w:trPr>
          <w:trHeight w:val="31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Ұзынкөл ауданы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27040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20906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20906</w:t>
            </w:r>
          </w:p>
        </w:tc>
      </w:tr>
      <w:tr>
        <w:trPr>
          <w:trHeight w:val="31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 ауданы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23411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18110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18110</w:t>
            </w:r>
          </w:p>
        </w:tc>
      </w:tr>
      <w:tr>
        <w:trPr>
          <w:trHeight w:val="31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2434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</w:t>
            </w:r>
          </w:p>
        </w:tc>
      </w:tr>
      <w:tr>
        <w:trPr>
          <w:trHeight w:val="31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 қаласы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5006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3885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3885</w:t>
            </w:r>
          </w:p>
        </w:tc>
      </w:tr>
      <w:tr>
        <w:trPr>
          <w:trHeight w:val="31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қаласы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3672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2833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2833</w:t>
            </w:r>
          </w:p>
        </w:tc>
      </w:tr>
      <w:tr>
        <w:trPr>
          <w:trHeight w:val="31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11038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8529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8529</w:t>
            </w:r>
          </w:p>
        </w:tc>
      </w:tr>
      <w:tr>
        <w:trPr>
          <w:trHeight w:val="31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75420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75054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77130</w:t>
            </w:r>
          </w:p>
        </w:tc>
      </w:tr>
    </w:tbl>
    <w:bookmarkStart w:name="z1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18 желтоқсандағы № 224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2-қосымша   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2014-2016 жылдарға арналған жалпы сипаттағы</w:t>
      </w:r>
      <w:r>
        <w:br/>
      </w:r>
      <w:r>
        <w:rPr>
          <w:rFonts w:ascii="Times New Roman"/>
          <w:b/>
          <w:i w:val="false"/>
          <w:color w:val="000000"/>
        </w:rPr>
        <w:t>
трансферттердің көлемдерін айқындау кезінде</w:t>
      </w:r>
      <w:r>
        <w:br/>
      </w:r>
      <w:r>
        <w:rPr>
          <w:rFonts w:ascii="Times New Roman"/>
          <w:b/>
          <w:i w:val="false"/>
          <w:color w:val="000000"/>
        </w:rPr>
        <w:t>
жергілікті бюджеттердің шығыстар базасына қосымша</w:t>
      </w:r>
      <w:r>
        <w:br/>
      </w:r>
      <w:r>
        <w:rPr>
          <w:rFonts w:ascii="Times New Roman"/>
          <w:b/>
          <w:i w:val="false"/>
          <w:color w:val="000000"/>
        </w:rPr>
        <w:t>
қосылған, мемлекеттік қорғауға жатқызылған, Қазақстан</w:t>
      </w:r>
      <w:r>
        <w:br/>
      </w:r>
      <w:r>
        <w:rPr>
          <w:rFonts w:ascii="Times New Roman"/>
          <w:b/>
          <w:i w:val="false"/>
          <w:color w:val="000000"/>
        </w:rPr>
        <w:t>
Республикасының объектілер тізімінен алынып тасталған</w:t>
      </w:r>
      <w:r>
        <w:br/>
      </w:r>
      <w:r>
        <w:rPr>
          <w:rFonts w:ascii="Times New Roman"/>
          <w:b/>
          <w:i w:val="false"/>
          <w:color w:val="000000"/>
        </w:rPr>
        <w:t>
(әкімдіктердің) объектілерін қорғауды қамтамасыз</w:t>
      </w:r>
      <w:r>
        <w:br/>
      </w:r>
      <w:r>
        <w:rPr>
          <w:rFonts w:ascii="Times New Roman"/>
          <w:b/>
          <w:i w:val="false"/>
          <w:color w:val="000000"/>
        </w:rPr>
        <w:t>
етуге арналған қаражаттар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мың теңге         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0"/>
        <w:gridCol w:w="5123"/>
        <w:gridCol w:w="2075"/>
        <w:gridCol w:w="1925"/>
        <w:gridCol w:w="1797"/>
      </w:tblGrid>
      <w:tr>
        <w:trPr>
          <w:trHeight w:val="75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мен қалалардың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</w:t>
            </w:r>
          </w:p>
        </w:tc>
      </w:tr>
      <w:tr>
        <w:trPr>
          <w:trHeight w:val="37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61311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65603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70195</w:t>
            </w:r>
          </w:p>
        </w:tc>
      </w:tr>
      <w:tr>
        <w:trPr>
          <w:trHeight w:val="31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Алтынсарин ауданы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3227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3453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3695</w:t>
            </w:r>
          </w:p>
        </w:tc>
      </w:tr>
      <w:tr>
        <w:trPr>
          <w:trHeight w:val="31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Аманкелді ауданы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3227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3453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3695</w:t>
            </w:r>
          </w:p>
        </w:tc>
      </w:tr>
      <w:tr>
        <w:trPr>
          <w:trHeight w:val="31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Әулиекөл ауданы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3227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3453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3695</w:t>
            </w:r>
          </w:p>
        </w:tc>
      </w:tr>
      <w:tr>
        <w:trPr>
          <w:trHeight w:val="31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 ауданы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3227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3453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3695</w:t>
            </w:r>
          </w:p>
        </w:tc>
      </w:tr>
      <w:tr>
        <w:trPr>
          <w:trHeight w:val="31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 ауданы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3227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3453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3695</w:t>
            </w:r>
          </w:p>
        </w:tc>
      </w:tr>
      <w:tr>
        <w:trPr>
          <w:trHeight w:val="31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 ауданы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3227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3453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3694</w:t>
            </w:r>
          </w:p>
        </w:tc>
      </w:tr>
      <w:tr>
        <w:trPr>
          <w:trHeight w:val="31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Қамысты ауданы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3227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3453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3694</w:t>
            </w:r>
          </w:p>
        </w:tc>
      </w:tr>
      <w:tr>
        <w:trPr>
          <w:trHeight w:val="31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ауданы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3227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3453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3694</w:t>
            </w:r>
          </w:p>
        </w:tc>
      </w:tr>
      <w:tr>
        <w:trPr>
          <w:trHeight w:val="31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ауданы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3227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3453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3694</w:t>
            </w:r>
          </w:p>
        </w:tc>
      </w:tr>
      <w:tr>
        <w:trPr>
          <w:trHeight w:val="31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ауданы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3227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3453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3694</w:t>
            </w:r>
          </w:p>
        </w:tc>
      </w:tr>
      <w:tr>
        <w:trPr>
          <w:trHeight w:val="31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Меңдіқара ауданы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3227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3453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3694</w:t>
            </w:r>
          </w:p>
        </w:tc>
      </w:tr>
      <w:tr>
        <w:trPr>
          <w:trHeight w:val="31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Науырзым ауданы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3227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3453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3694</w:t>
            </w:r>
          </w:p>
        </w:tc>
      </w:tr>
      <w:tr>
        <w:trPr>
          <w:trHeight w:val="31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Сарыкөл ауданы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3227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3453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3694</w:t>
            </w:r>
          </w:p>
        </w:tc>
      </w:tr>
      <w:tr>
        <w:trPr>
          <w:trHeight w:val="31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 ауданы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3227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3453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3694</w:t>
            </w:r>
          </w:p>
        </w:tc>
      </w:tr>
      <w:tr>
        <w:trPr>
          <w:trHeight w:val="31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Ұзынкөл ауданы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3227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3453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3694</w:t>
            </w:r>
          </w:p>
        </w:tc>
      </w:tr>
      <w:tr>
        <w:trPr>
          <w:trHeight w:val="31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 ауданы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3227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3695</w:t>
            </w:r>
          </w:p>
        </w:tc>
      </w:tr>
      <w:tr>
        <w:trPr>
          <w:trHeight w:val="31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 қаласы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3227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3695</w:t>
            </w:r>
          </w:p>
        </w:tc>
      </w:tr>
      <w:tr>
        <w:trPr>
          <w:trHeight w:val="31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қаласы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3226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3695</w:t>
            </w:r>
          </w:p>
        </w:tc>
      </w:tr>
      <w:tr>
        <w:trPr>
          <w:trHeight w:val="31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3226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3695</w:t>
            </w:r>
          </w:p>
        </w:tc>
      </w:tr>
    </w:tbl>
    <w:bookmarkStart w:name="z1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18 желтоқсандағы № 224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3-қосымша       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2014-2016 жылдарға арналған жалпы сипаттағы</w:t>
      </w:r>
      <w:r>
        <w:br/>
      </w:r>
      <w:r>
        <w:rPr>
          <w:rFonts w:ascii="Times New Roman"/>
          <w:b/>
          <w:i w:val="false"/>
          <w:color w:val="000000"/>
        </w:rPr>
        <w:t>
трансферттердің көлемдерін айқындау кезінде жергілікті</w:t>
      </w:r>
      <w:r>
        <w:br/>
      </w:r>
      <w:r>
        <w:rPr>
          <w:rFonts w:ascii="Times New Roman"/>
          <w:b/>
          <w:i w:val="false"/>
          <w:color w:val="000000"/>
        </w:rPr>
        <w:t>
бюджеттердің шығыстар базасына қосымша қосылған, мектеп</w:t>
      </w:r>
      <w:r>
        <w:br/>
      </w:r>
      <w:r>
        <w:rPr>
          <w:rFonts w:ascii="Times New Roman"/>
          <w:b/>
          <w:i w:val="false"/>
          <w:color w:val="000000"/>
        </w:rPr>
        <w:t>
мұғалімдеріне және мектепке дейінгі білім беру</w:t>
      </w:r>
      <w:r>
        <w:br/>
      </w:r>
      <w:r>
        <w:rPr>
          <w:rFonts w:ascii="Times New Roman"/>
          <w:b/>
          <w:i w:val="false"/>
          <w:color w:val="000000"/>
        </w:rPr>
        <w:t>
ұйымдарының тәрбиешілеріне біліктілік санаты</w:t>
      </w:r>
      <w:r>
        <w:br/>
      </w:r>
      <w:r>
        <w:rPr>
          <w:rFonts w:ascii="Times New Roman"/>
          <w:b/>
          <w:i w:val="false"/>
          <w:color w:val="000000"/>
        </w:rPr>
        <w:t>
үшін қосымша ақы мөлшерін ұлғайтуға</w:t>
      </w:r>
      <w:r>
        <w:br/>
      </w:r>
      <w:r>
        <w:rPr>
          <w:rFonts w:ascii="Times New Roman"/>
          <w:b/>
          <w:i w:val="false"/>
          <w:color w:val="000000"/>
        </w:rPr>
        <w:t>
арналған қаражаттар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мың теңге          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2"/>
        <w:gridCol w:w="4401"/>
        <w:gridCol w:w="2006"/>
        <w:gridCol w:w="2155"/>
        <w:gridCol w:w="2516"/>
      </w:tblGrid>
      <w:tr>
        <w:trPr>
          <w:trHeight w:val="5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 атауы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452740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452740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452740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Алтынсарин ауданы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10411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10411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10411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Аманкелді ауданы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13919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13919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13919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Әулиекөл ауданы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25433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25433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25433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 ауданы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9722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9722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9722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 ауданы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9596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9596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9596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 ауданы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24508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24508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24508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Қамысты ауданы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7843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7843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7843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ауданы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12720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12720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12720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ауданы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13533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13533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13533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ауданы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38499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38499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38499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Меңдіқара ауданы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16812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16812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16812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Науырзым ауданы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6103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6103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6103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Сарыкөл ауданы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15274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15274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15274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 ауданы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12467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12467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12467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Ұзынкөл ауданы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9478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9478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9478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 ауданы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12588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12588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12588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 қаласы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24855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24855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24855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94628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94628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94628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қаласы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13928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13928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13928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55394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55394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55394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25029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25029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25029</w:t>
            </w:r>
          </w:p>
        </w:tc>
      </w:tr>
    </w:tbl>
    <w:bookmarkStart w:name="z1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18 желтоқсандағы № 224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4-қосымша        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2014-2016 жылдарға арналған жалпы сипаттағы</w:t>
      </w:r>
      <w:r>
        <w:br/>
      </w:r>
      <w:r>
        <w:rPr>
          <w:rFonts w:ascii="Times New Roman"/>
          <w:b/>
          <w:i w:val="false"/>
          <w:color w:val="000000"/>
        </w:rPr>
        <w:t>
трансферттердің көлемдерін айқындау кезінде жергілікті</w:t>
      </w:r>
      <w:r>
        <w:br/>
      </w:r>
      <w:r>
        <w:rPr>
          <w:rFonts w:ascii="Times New Roman"/>
          <w:b/>
          <w:i w:val="false"/>
          <w:color w:val="000000"/>
        </w:rPr>
        <w:t>
бюджеттердің шығыстар базасына қосымша қосылған, қорғаншыларға</w:t>
      </w:r>
      <w:r>
        <w:br/>
      </w:r>
      <w:r>
        <w:rPr>
          <w:rFonts w:ascii="Times New Roman"/>
          <w:b/>
          <w:i w:val="false"/>
          <w:color w:val="000000"/>
        </w:rPr>
        <w:t>
(қамқоршыларға) жетім баланы (жетім балаларды) және</w:t>
      </w:r>
      <w:r>
        <w:br/>
      </w:r>
      <w:r>
        <w:rPr>
          <w:rFonts w:ascii="Times New Roman"/>
          <w:b/>
          <w:i w:val="false"/>
          <w:color w:val="000000"/>
        </w:rPr>
        <w:t>
ата-анасының қамқорлығынсыз қалған баланы</w:t>
      </w:r>
      <w:r>
        <w:br/>
      </w:r>
      <w:r>
        <w:rPr>
          <w:rFonts w:ascii="Times New Roman"/>
          <w:b/>
          <w:i w:val="false"/>
          <w:color w:val="000000"/>
        </w:rPr>
        <w:t>
(балаларды) асырап-бағу үшін ай сайын</w:t>
      </w:r>
      <w:r>
        <w:br/>
      </w:r>
      <w:r>
        <w:rPr>
          <w:rFonts w:ascii="Times New Roman"/>
          <w:b/>
          <w:i w:val="false"/>
          <w:color w:val="000000"/>
        </w:rPr>
        <w:t>
ақша қаражатын төлеуге арналған</w:t>
      </w:r>
      <w:r>
        <w:br/>
      </w:r>
      <w:r>
        <w:rPr>
          <w:rFonts w:ascii="Times New Roman"/>
          <w:b/>
          <w:i w:val="false"/>
          <w:color w:val="000000"/>
        </w:rPr>
        <w:t>
қаражаттар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мың теңге          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8"/>
        <w:gridCol w:w="4128"/>
        <w:gridCol w:w="1840"/>
        <w:gridCol w:w="2941"/>
        <w:gridCol w:w="2193"/>
      </w:tblGrid>
      <w:tr>
        <w:trPr>
          <w:trHeight w:val="5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 атауы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334806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358307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383436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Алтынсарин ауданы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6943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7431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7952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Аманкелді ауданы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3038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3251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3479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Әулиекөл ауданы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18226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19505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20873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 ауданы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7160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7663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 ауданы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4340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4644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4970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 ауданы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24614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26340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Қамысты ауданы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9981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10682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11431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ауданы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11717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12539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13419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ауданы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10415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11146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11928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ауданы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34065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36457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39013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Меңдіқара ауданы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9981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10682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11413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Науырзым ауданы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4557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4876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5218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Сарыкөл ауданы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13019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13932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14910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 ауданы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15622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16719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17891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Ұзынкөл ауданы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7160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7663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 ауданы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11934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12771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13667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 қаласы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17792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19041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20376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66829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71520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76566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қаласы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11717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12539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13419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47310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50632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54171</w:t>
            </w:r>
          </w:p>
        </w:tc>
      </w:tr>
    </w:tbl>
    <w:bookmarkStart w:name="z2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18 желтоқсандағы № 224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5-қосымша        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2014-2016 жылдарға арналған жалпы сипаттағы</w:t>
      </w:r>
      <w:r>
        <w:br/>
      </w:r>
      <w:r>
        <w:rPr>
          <w:rFonts w:ascii="Times New Roman"/>
          <w:b/>
          <w:i w:val="false"/>
          <w:color w:val="000000"/>
        </w:rPr>
        <w:t>
трансферттердің көлемдерін айқындау кезінде жергілікті</w:t>
      </w:r>
      <w:r>
        <w:br/>
      </w:r>
      <w:r>
        <w:rPr>
          <w:rFonts w:ascii="Times New Roman"/>
          <w:b/>
          <w:i w:val="false"/>
          <w:color w:val="000000"/>
        </w:rPr>
        <w:t>
бюджеттердің шығыстар базасына қосымша қосылған,</w:t>
      </w:r>
      <w:r>
        <w:br/>
      </w:r>
      <w:r>
        <w:rPr>
          <w:rFonts w:ascii="Times New Roman"/>
          <w:b/>
          <w:i w:val="false"/>
          <w:color w:val="000000"/>
        </w:rPr>
        <w:t>
медициналық-әлеуметтік мекемелерде күндізгі</w:t>
      </w:r>
      <w:r>
        <w:br/>
      </w:r>
      <w:r>
        <w:rPr>
          <w:rFonts w:ascii="Times New Roman"/>
          <w:b/>
          <w:i w:val="false"/>
          <w:color w:val="000000"/>
        </w:rPr>
        <w:t>
болу бөлімшелері желісін дамытуға</w:t>
      </w:r>
      <w:r>
        <w:br/>
      </w:r>
      <w:r>
        <w:rPr>
          <w:rFonts w:ascii="Times New Roman"/>
          <w:b/>
          <w:i w:val="false"/>
          <w:color w:val="000000"/>
        </w:rPr>
        <w:t>
арналған қаражаттар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мың теңге            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8"/>
        <w:gridCol w:w="2935"/>
        <w:gridCol w:w="2525"/>
        <w:gridCol w:w="1918"/>
        <w:gridCol w:w="1919"/>
        <w:gridCol w:w="1855"/>
      </w:tblGrid>
      <w:tr>
        <w:trPr>
          <w:trHeight w:val="735" w:hRule="atLeast"/>
        </w:trPr>
        <w:tc>
          <w:tcPr>
            <w:tcW w:w="4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мен қалалардың атауы</w:t>
            </w:r>
          </w:p>
        </w:tc>
        <w:tc>
          <w:tcPr>
            <w:tcW w:w="2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Шығыстардың сомасы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Медициналық-әлеуметтік мекемелерде күндізгі болу желілерін дамыту</w:t>
            </w:r>
          </w:p>
        </w:tc>
      </w:tr>
      <w:tr>
        <w:trPr>
          <w:trHeight w:val="21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</w:t>
            </w:r>
          </w:p>
        </w:tc>
      </w:tr>
      <w:tr>
        <w:trPr>
          <w:trHeight w:val="3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68678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22302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22886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23490</w:t>
            </w:r>
          </w:p>
        </w:tc>
      </w:tr>
      <w:tr>
        <w:trPr>
          <w:trHeight w:val="3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 ауданы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11446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3717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3814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3915</w:t>
            </w:r>
          </w:p>
        </w:tc>
      </w:tr>
      <w:tr>
        <w:trPr>
          <w:trHeight w:val="3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 қаласы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28617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9293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9536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9788</w:t>
            </w:r>
          </w:p>
        </w:tc>
      </w:tr>
      <w:tr>
        <w:trPr>
          <w:trHeight w:val="3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қаласы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8584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2787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2861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2936</w:t>
            </w:r>
          </w:p>
        </w:tc>
      </w:tr>
      <w:tr>
        <w:trPr>
          <w:trHeight w:val="3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20031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6505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6675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6851</w:t>
            </w:r>
          </w:p>
        </w:tc>
      </w:tr>
    </w:tbl>
    <w:bookmarkStart w:name="z2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18 желтоқсандағы № 224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6-қосымша         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2014-2016 жылдарға арналған жалпы сипаттағы</w:t>
      </w:r>
      <w:r>
        <w:br/>
      </w:r>
      <w:r>
        <w:rPr>
          <w:rFonts w:ascii="Times New Roman"/>
          <w:b/>
          <w:i w:val="false"/>
          <w:color w:val="000000"/>
        </w:rPr>
        <w:t>
трансферттердің көлемдерін айқындау кезінде жергілікті</w:t>
      </w:r>
      <w:r>
        <w:br/>
      </w:r>
      <w:r>
        <w:rPr>
          <w:rFonts w:ascii="Times New Roman"/>
          <w:b/>
          <w:i w:val="false"/>
          <w:color w:val="000000"/>
        </w:rPr>
        <w:t>
бюджеттердің шығыстар базасына қосымша қосылған, көп пәтерлі</w:t>
      </w:r>
      <w:r>
        <w:br/>
      </w:r>
      <w:r>
        <w:rPr>
          <w:rFonts w:ascii="Times New Roman"/>
          <w:b/>
          <w:i w:val="false"/>
          <w:color w:val="000000"/>
        </w:rPr>
        <w:t>
тұрғын үйлерде энергетикалық аудит жүргізуге</w:t>
      </w:r>
      <w:r>
        <w:br/>
      </w:r>
      <w:r>
        <w:rPr>
          <w:rFonts w:ascii="Times New Roman"/>
          <w:b/>
          <w:i w:val="false"/>
          <w:color w:val="000000"/>
        </w:rPr>
        <w:t>
арналған қаражаттар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мың теңге         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4"/>
        <w:gridCol w:w="5018"/>
        <w:gridCol w:w="1896"/>
        <w:gridCol w:w="1874"/>
        <w:gridCol w:w="2218"/>
      </w:tblGrid>
      <w:tr>
        <w:trPr>
          <w:trHeight w:val="55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мен қалалардың атауы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</w:t>
            </w:r>
          </w:p>
        </w:tc>
      </w:tr>
      <w:tr>
        <w:trPr>
          <w:trHeight w:val="31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13125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13125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13125</w:t>
            </w:r>
          </w:p>
        </w:tc>
      </w:tr>
      <w:tr>
        <w:trPr>
          <w:trHeight w:val="31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 ауданы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</w:t>
            </w:r>
          </w:p>
        </w:tc>
      </w:tr>
      <w:tr>
        <w:trPr>
          <w:trHeight w:val="31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 қаласы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2245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2059</w:t>
            </w:r>
          </w:p>
        </w:tc>
      </w:tr>
      <w:tr>
        <w:trPr>
          <w:trHeight w:val="31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4611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5365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</w:t>
            </w:r>
          </w:p>
        </w:tc>
      </w:tr>
      <w:tr>
        <w:trPr>
          <w:trHeight w:val="31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қаласы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3217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2231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</w:t>
            </w:r>
          </w:p>
        </w:tc>
      </w:tr>
      <w:tr>
        <w:trPr>
          <w:trHeight w:val="31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</w:t>
            </w:r>
          </w:p>
        </w:tc>
      </w:tr>
    </w:tbl>
    <w:bookmarkStart w:name="z2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18 желтоқсандағы № 224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7-қосымша         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2014-2016 жылдарға арналған жалпы сипаттағы</w:t>
      </w:r>
      <w:r>
        <w:br/>
      </w:r>
      <w:r>
        <w:rPr>
          <w:rFonts w:ascii="Times New Roman"/>
          <w:b/>
          <w:i w:val="false"/>
          <w:color w:val="000000"/>
        </w:rPr>
        <w:t>
трансферттердің көлемдерін айқындау кезінде жергілікті</w:t>
      </w:r>
      <w:r>
        <w:br/>
      </w:r>
      <w:r>
        <w:rPr>
          <w:rFonts w:ascii="Times New Roman"/>
          <w:b/>
          <w:i w:val="false"/>
          <w:color w:val="000000"/>
        </w:rPr>
        <w:t>
бюджеттердің шығыстар базасына қосымша қосылған, бруцелезбен</w:t>
      </w:r>
      <w:r>
        <w:br/>
      </w:r>
      <w:r>
        <w:rPr>
          <w:rFonts w:ascii="Times New Roman"/>
          <w:b/>
          <w:i w:val="false"/>
          <w:color w:val="000000"/>
        </w:rPr>
        <w:t>
ауыратын санитариялық союға жіберілетін ауыл шаруашылығы</w:t>
      </w:r>
      <w:r>
        <w:br/>
      </w:r>
      <w:r>
        <w:rPr>
          <w:rFonts w:ascii="Times New Roman"/>
          <w:b/>
          <w:i w:val="false"/>
          <w:color w:val="000000"/>
        </w:rPr>
        <w:t>
малдарының (ірі қара және ұсақ малдың) құнын (50%-ға</w:t>
      </w:r>
      <w:r>
        <w:br/>
      </w:r>
      <w:r>
        <w:rPr>
          <w:rFonts w:ascii="Times New Roman"/>
          <w:b/>
          <w:i w:val="false"/>
          <w:color w:val="000000"/>
        </w:rPr>
        <w:t>
дейін) өтеуге арналған қаражаттар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мың теңге         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6"/>
        <w:gridCol w:w="4625"/>
        <w:gridCol w:w="2170"/>
        <w:gridCol w:w="2020"/>
        <w:gridCol w:w="1979"/>
      </w:tblGrid>
      <w:tr>
        <w:trPr>
          <w:trHeight w:val="40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мен қалалардың атауы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</w:t>
            </w:r>
          </w:p>
        </w:tc>
      </w:tr>
      <w:tr>
        <w:trPr>
          <w:trHeight w:val="48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77994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77994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77994</w:t>
            </w:r>
          </w:p>
        </w:tc>
      </w:tr>
      <w:tr>
        <w:trPr>
          <w:trHeight w:val="30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Алтынсарин ауданы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</w:t>
            </w:r>
          </w:p>
        </w:tc>
      </w:tr>
      <w:tr>
        <w:trPr>
          <w:trHeight w:val="30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Аманкелді ауданы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6960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6960</w:t>
            </w:r>
          </w:p>
        </w:tc>
      </w:tr>
      <w:tr>
        <w:trPr>
          <w:trHeight w:val="30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Әулиекөл ауданы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</w:t>
            </w:r>
          </w:p>
        </w:tc>
      </w:tr>
      <w:tr>
        <w:trPr>
          <w:trHeight w:val="30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 ауданы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11295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11295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11295</w:t>
            </w:r>
          </w:p>
        </w:tc>
      </w:tr>
      <w:tr>
        <w:trPr>
          <w:trHeight w:val="30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 ауданы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5270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5270</w:t>
            </w:r>
          </w:p>
        </w:tc>
      </w:tr>
      <w:tr>
        <w:trPr>
          <w:trHeight w:val="30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 ауданы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</w:tr>
      <w:tr>
        <w:trPr>
          <w:trHeight w:val="30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Қамысты ауданы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8120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8120</w:t>
            </w:r>
          </w:p>
        </w:tc>
      </w:tr>
      <w:tr>
        <w:trPr>
          <w:trHeight w:val="30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ауданы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</w:t>
            </w:r>
          </w:p>
        </w:tc>
      </w:tr>
      <w:tr>
        <w:trPr>
          <w:trHeight w:val="30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ауданы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19700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19700</w:t>
            </w:r>
          </w:p>
        </w:tc>
      </w:tr>
      <w:tr>
        <w:trPr>
          <w:trHeight w:val="30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</w:t>
            </w:r>
          </w:p>
        </w:tc>
      </w:tr>
      <w:tr>
        <w:trPr>
          <w:trHeight w:val="30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Меңдіқара ауданы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</w:t>
            </w:r>
          </w:p>
        </w:tc>
      </w:tr>
      <w:tr>
        <w:trPr>
          <w:trHeight w:val="30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Науырзым ауданы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</w:t>
            </w:r>
          </w:p>
        </w:tc>
      </w:tr>
      <w:tr>
        <w:trPr>
          <w:trHeight w:val="30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Сарыкөл ауданы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</w:t>
            </w:r>
          </w:p>
        </w:tc>
      </w:tr>
      <w:tr>
        <w:trPr>
          <w:trHeight w:val="30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 ауданы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</w:t>
            </w:r>
          </w:p>
        </w:tc>
      </w:tr>
      <w:tr>
        <w:trPr>
          <w:trHeight w:val="30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Ұзынкөл ауданы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 ауданы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2995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2995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2995</w:t>
            </w:r>
          </w:p>
        </w:tc>
      </w:tr>
      <w:tr>
        <w:trPr>
          <w:trHeight w:val="30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 қаласы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4370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4370</w:t>
            </w:r>
          </w:p>
        </w:tc>
      </w:tr>
      <w:tr>
        <w:trPr>
          <w:trHeight w:val="30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0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</w:tr>
      <w:tr>
        <w:trPr>
          <w:trHeight w:val="30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қаласы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</w:tr>
    </w:tbl>
    <w:bookmarkStart w:name="z2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18 желтоқсандағы № 224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8-қосымша         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2014-2016 жылдарға арналған жалпы сипаттағы</w:t>
      </w:r>
      <w:r>
        <w:br/>
      </w:r>
      <w:r>
        <w:rPr>
          <w:rFonts w:ascii="Times New Roman"/>
          <w:b/>
          <w:i w:val="false"/>
          <w:color w:val="000000"/>
        </w:rPr>
        <w:t>
трансферттердің көлемдерін айқындау кезінде жергілікті</w:t>
      </w:r>
      <w:r>
        <w:br/>
      </w:r>
      <w:r>
        <w:rPr>
          <w:rFonts w:ascii="Times New Roman"/>
          <w:b/>
          <w:i w:val="false"/>
          <w:color w:val="000000"/>
        </w:rPr>
        <w:t>
бюджеттердің шығыстар базасына қосымша қосылған, мамандарды</w:t>
      </w:r>
      <w:r>
        <w:br/>
      </w:r>
      <w:r>
        <w:rPr>
          <w:rFonts w:ascii="Times New Roman"/>
          <w:b/>
          <w:i w:val="false"/>
          <w:color w:val="000000"/>
        </w:rPr>
        <w:t>
әлеуметтік қолдау шараларын іске асыруға арналған қаражаттар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мың теңге           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2"/>
        <w:gridCol w:w="4869"/>
        <w:gridCol w:w="1896"/>
        <w:gridCol w:w="2045"/>
        <w:gridCol w:w="2068"/>
      </w:tblGrid>
      <w:tr>
        <w:trPr>
          <w:trHeight w:val="4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мен қалалардың атауы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</w:t>
            </w:r>
          </w:p>
        </w:tc>
      </w:tr>
      <w:tr>
        <w:trPr>
          <w:trHeight w:val="42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134872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146270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165935</w:t>
            </w:r>
          </w:p>
        </w:tc>
      </w:tr>
      <w:tr>
        <w:trPr>
          <w:trHeight w:val="3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Алтынсарин ауданы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6214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7868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9780</w:t>
            </w:r>
          </w:p>
        </w:tc>
      </w:tr>
      <w:tr>
        <w:trPr>
          <w:trHeight w:val="3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Аманкелді ауданы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8477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9684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11841</w:t>
            </w:r>
          </w:p>
        </w:tc>
      </w:tr>
      <w:tr>
        <w:trPr>
          <w:trHeight w:val="3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Әулиекөл ауданы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7734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8086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9287</w:t>
            </w:r>
          </w:p>
        </w:tc>
      </w:tr>
      <w:tr>
        <w:trPr>
          <w:trHeight w:val="3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 ауданы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5723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5763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6404</w:t>
            </w:r>
          </w:p>
        </w:tc>
      </w:tr>
      <w:tr>
        <w:trPr>
          <w:trHeight w:val="3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 ауданы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9748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11693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13974</w:t>
            </w:r>
          </w:p>
        </w:tc>
      </w:tr>
      <w:tr>
        <w:trPr>
          <w:trHeight w:val="3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 ауданы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</w:t>
            </w:r>
          </w:p>
        </w:tc>
      </w:tr>
      <w:tr>
        <w:trPr>
          <w:trHeight w:val="3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Қамысты ауданы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5073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5596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6109</w:t>
            </w:r>
          </w:p>
        </w:tc>
      </w:tr>
      <w:tr>
        <w:trPr>
          <w:trHeight w:val="3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ауданы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14643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16379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18338</w:t>
            </w:r>
          </w:p>
        </w:tc>
      </w:tr>
      <w:tr>
        <w:trPr>
          <w:trHeight w:val="3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ауданы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8078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9737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11782</w:t>
            </w:r>
          </w:p>
        </w:tc>
      </w:tr>
      <w:tr>
        <w:trPr>
          <w:trHeight w:val="3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ауданы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12948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14202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15690</w:t>
            </w:r>
          </w:p>
        </w:tc>
      </w:tr>
      <w:tr>
        <w:trPr>
          <w:trHeight w:val="3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Меңдіқара ауданы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5204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5810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6403</w:t>
            </w:r>
          </w:p>
        </w:tc>
      </w:tr>
      <w:tr>
        <w:trPr>
          <w:trHeight w:val="3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Науырзым ауданы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2772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3593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3367</w:t>
            </w:r>
          </w:p>
        </w:tc>
      </w:tr>
      <w:tr>
        <w:trPr>
          <w:trHeight w:val="3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Сарыкөл ауданы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8167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9025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9350</w:t>
            </w:r>
          </w:p>
        </w:tc>
      </w:tr>
      <w:tr>
        <w:trPr>
          <w:trHeight w:val="3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 ауданы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14666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13601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15519</w:t>
            </w:r>
          </w:p>
        </w:tc>
      </w:tr>
      <w:tr>
        <w:trPr>
          <w:trHeight w:val="3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Ұзынкөл ауданы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6397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6560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6640</w:t>
            </w:r>
          </w:p>
        </w:tc>
      </w:tr>
      <w:tr>
        <w:trPr>
          <w:trHeight w:val="3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 ауданы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12692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11874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13647</w:t>
            </w:r>
          </w:p>
        </w:tc>
      </w:tr>
      <w:tr>
        <w:trPr>
          <w:trHeight w:val="3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 қаласы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4945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5555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6703</w:t>
            </w:r>
          </w:p>
        </w:tc>
      </w:tr>
    </w:tbl>
    <w:bookmarkStart w:name="z2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18 желтоқсандағы № 224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9-қосымша         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2014-2016 жылдарға арналған жалпы сипаттағы</w:t>
      </w:r>
      <w:r>
        <w:br/>
      </w:r>
      <w:r>
        <w:rPr>
          <w:rFonts w:ascii="Times New Roman"/>
          <w:b/>
          <w:i w:val="false"/>
          <w:color w:val="000000"/>
        </w:rPr>
        <w:t>
трансферттердің көлемдерін айқындау кезінде жергілікті</w:t>
      </w:r>
      <w:r>
        <w:br/>
      </w:r>
      <w:r>
        <w:rPr>
          <w:rFonts w:ascii="Times New Roman"/>
          <w:b/>
          <w:i w:val="false"/>
          <w:color w:val="000000"/>
        </w:rPr>
        <w:t>
бюджеттердің шығыстар базасына қосымша қосылған, эпизоотияға</w:t>
      </w:r>
      <w:r>
        <w:br/>
      </w:r>
      <w:r>
        <w:rPr>
          <w:rFonts w:ascii="Times New Roman"/>
          <w:b/>
          <w:i w:val="false"/>
          <w:color w:val="000000"/>
        </w:rPr>
        <w:t>
қарсы іс-шараларды жүргізуге арналған қаражаттар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мың теңге        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1"/>
        <w:gridCol w:w="4314"/>
        <w:gridCol w:w="2177"/>
        <w:gridCol w:w="2438"/>
        <w:gridCol w:w="1940"/>
      </w:tblGrid>
      <w:tr>
        <w:trPr>
          <w:trHeight w:val="40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мен қалалардың атауы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</w:t>
            </w:r>
          </w:p>
        </w:tc>
      </w:tr>
      <w:tr>
        <w:trPr>
          <w:trHeight w:val="3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690452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690452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690452</w:t>
            </w:r>
          </w:p>
        </w:tc>
      </w:tr>
      <w:tr>
        <w:trPr>
          <w:trHeight w:val="3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Алтынсарин ауданы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20785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20785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20785</w:t>
            </w:r>
          </w:p>
        </w:tc>
      </w:tr>
      <w:tr>
        <w:trPr>
          <w:trHeight w:val="34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Аманкелді ауданы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46406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46406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46406</w:t>
            </w:r>
          </w:p>
        </w:tc>
      </w:tr>
      <w:tr>
        <w:trPr>
          <w:trHeight w:val="3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Әулиекөл ауданы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55355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55355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55355</w:t>
            </w:r>
          </w:p>
        </w:tc>
      </w:tr>
      <w:tr>
        <w:trPr>
          <w:trHeight w:val="34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 ауданы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54288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54288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54288</w:t>
            </w:r>
          </w:p>
        </w:tc>
      </w:tr>
      <w:tr>
        <w:trPr>
          <w:trHeight w:val="3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 ауданы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57313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57313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57313</w:t>
            </w:r>
          </w:p>
        </w:tc>
      </w:tr>
      <w:tr>
        <w:trPr>
          <w:trHeight w:val="3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 ауданы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30079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30079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30079</w:t>
            </w:r>
          </w:p>
        </w:tc>
      </w:tr>
      <w:tr>
        <w:trPr>
          <w:trHeight w:val="3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Қамысты ауданы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31836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31836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31836</w:t>
            </w:r>
          </w:p>
        </w:tc>
      </w:tr>
      <w:tr>
        <w:trPr>
          <w:trHeight w:val="3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ауданы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29951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29951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29951</w:t>
            </w:r>
          </w:p>
        </w:tc>
      </w:tr>
      <w:tr>
        <w:trPr>
          <w:trHeight w:val="3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ауданы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45198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45198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45198</w:t>
            </w:r>
          </w:p>
        </w:tc>
      </w:tr>
      <w:tr>
        <w:trPr>
          <w:trHeight w:val="3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68546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68546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68546</w:t>
            </w:r>
          </w:p>
        </w:tc>
      </w:tr>
      <w:tr>
        <w:trPr>
          <w:trHeight w:val="28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Меңдіқара ауданы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38853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38853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38853</w:t>
            </w:r>
          </w:p>
        </w:tc>
      </w:tr>
      <w:tr>
        <w:trPr>
          <w:trHeight w:val="3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Науырзым ауданы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34142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34142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34142</w:t>
            </w:r>
          </w:p>
        </w:tc>
      </w:tr>
      <w:tr>
        <w:trPr>
          <w:trHeight w:val="30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Сарыкөл ауданы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35260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35260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35260</w:t>
            </w:r>
          </w:p>
        </w:tc>
      </w:tr>
      <w:tr>
        <w:trPr>
          <w:trHeight w:val="3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 ауданы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32389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32389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32389</w:t>
            </w:r>
          </w:p>
        </w:tc>
      </w:tr>
      <w:tr>
        <w:trPr>
          <w:trHeight w:val="30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Ұзынкөл ауданы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30001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30001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30001</w:t>
            </w:r>
          </w:p>
        </w:tc>
      </w:tr>
      <w:tr>
        <w:trPr>
          <w:trHeight w:val="3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 ауданы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32710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32710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32710</w:t>
            </w:r>
          </w:p>
        </w:tc>
      </w:tr>
      <w:tr>
        <w:trPr>
          <w:trHeight w:val="3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 қаласы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33376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33376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33376</w:t>
            </w:r>
          </w:p>
        </w:tc>
      </w:tr>
      <w:tr>
        <w:trPr>
          <w:trHeight w:val="3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4512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4512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4512</w:t>
            </w:r>
          </w:p>
        </w:tc>
      </w:tr>
      <w:tr>
        <w:trPr>
          <w:trHeight w:val="3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3693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3693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3693</w:t>
            </w:r>
          </w:p>
        </w:tc>
      </w:tr>
      <w:tr>
        <w:trPr>
          <w:trHeight w:val="34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қаласы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2703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2703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2703</w:t>
            </w:r>
          </w:p>
        </w:tc>
      </w:tr>
      <w:tr>
        <w:trPr>
          <w:trHeight w:val="3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3056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3056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3056</w:t>
            </w:r>
          </w:p>
        </w:tc>
      </w:tr>
    </w:tbl>
    <w:bookmarkStart w:name="z2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18 желтоқсандағы № 224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10-қосымша         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2014-2016 жылдарға арналған жалпы сипаттағы</w:t>
      </w:r>
      <w:r>
        <w:br/>
      </w:r>
      <w:r>
        <w:rPr>
          <w:rFonts w:ascii="Times New Roman"/>
          <w:b/>
          <w:i w:val="false"/>
          <w:color w:val="000000"/>
        </w:rPr>
        <w:t>
трансферттердің көлемдерін айқындау кезінде жергілікті</w:t>
      </w:r>
      <w:r>
        <w:br/>
      </w:r>
      <w:r>
        <w:rPr>
          <w:rFonts w:ascii="Times New Roman"/>
          <w:b/>
          <w:i w:val="false"/>
          <w:color w:val="000000"/>
        </w:rPr>
        <w:t>
бюджеттердің шығыстар базасына қосымша қосылған, "Өңiрлердi</w:t>
      </w:r>
      <w:r>
        <w:br/>
      </w:r>
      <w:r>
        <w:rPr>
          <w:rFonts w:ascii="Times New Roman"/>
          <w:b/>
          <w:i w:val="false"/>
          <w:color w:val="000000"/>
        </w:rPr>
        <w:t>
дамыту" бағдарламасы шеңберiнде өңiрлердiң экономикалық</w:t>
      </w:r>
      <w:r>
        <w:br/>
      </w:r>
      <w:r>
        <w:rPr>
          <w:rFonts w:ascii="Times New Roman"/>
          <w:b/>
          <w:i w:val="false"/>
          <w:color w:val="000000"/>
        </w:rPr>
        <w:t>
дамуына жәрдемдесу жөніндегі шараларды іске асыруға</w:t>
      </w:r>
      <w:r>
        <w:br/>
      </w:r>
      <w:r>
        <w:rPr>
          <w:rFonts w:ascii="Times New Roman"/>
          <w:b/>
          <w:i w:val="false"/>
          <w:color w:val="000000"/>
        </w:rPr>
        <w:t>
арналған қаражаттар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мың теңге          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9"/>
        <w:gridCol w:w="4528"/>
        <w:gridCol w:w="2111"/>
        <w:gridCol w:w="2070"/>
        <w:gridCol w:w="2282"/>
      </w:tblGrid>
      <w:tr>
        <w:trPr>
          <w:trHeight w:val="72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мен қалаларды атауы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</w:t>
            </w:r>
          </w:p>
        </w:tc>
      </w:tr>
      <w:tr>
        <w:trPr>
          <w:trHeight w:val="48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392855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392855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392855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Алтынсарин ауданы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13792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13792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13792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Аманкелді ауданы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15840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15840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15840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Әулиекөл ауданы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42098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42098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42098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 ауданы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18793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18793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18793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 ауданы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13046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13046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13046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 ауданы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14424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14424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14424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Қамысты ауданы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13175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13175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13175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ауданы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27023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27023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27023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ауданы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25493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25493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25493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ауданы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63656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63656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63656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Меңдіқара ауданы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27909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27909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27909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Науырзым ауданы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11550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11550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11550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Сарыкөл ауданы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21288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21288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21288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 ауданы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25311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25311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25311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Ұзынкөл ауданы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21780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21780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21780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 ауданы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25113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25113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25113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 қаласы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11730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11730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11730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қаласы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