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b8092" w14:textId="77b80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қаласының шекараларындағы және Қостанай мен Бейімбет Майлин аудандары шегіндегі іргелес аумақта Тобыл өзенінің су қорғау аймақтары мен белдеулерін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2013 жылғы 26 желтоқсандағы № 570 қаулысы. Қостанай облысының Әділет департаментінде 2014 жылғы 23 қаңтарда № 4413 болып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жер үсті суларының ластануын, қоқысталуын және сарқылуын болдырмау, су объектілерін және су шаруашылығы құрылыстарын санитарлық-эпидемиологиялық және экологиялық талаптарға сәйкес жағдайда ұстау мақсатында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Кіріспеге өзгеріс енгізілді - Қостанай облысы әкімдігінің 14.03.2016 №</w:t>
      </w:r>
      <w:r>
        <w:rPr>
          <w:rFonts w:ascii="Times New Roman"/>
          <w:b w:val="false"/>
          <w:i w:val="false"/>
          <w:color w:val="ff0000"/>
          <w:sz w:val="28"/>
        </w:rPr>
        <w:t xml:space="preserve">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жобалық құжаттама негізінде Рудный қаласының шекараларындағы және Қостанай мен Бейімбет Майлин аудандары шегіндегі іргелес аумақта Тобыл өзенінің су қорғау аймақтары мен белдеулері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қаулының 1-тармағымен белгіленген Рудный қаласының шекарасындағы және Қостанай мен Бейімбет Майлин аудандары шегіндегі іргелес аумақта Тобыл өзенінің су қорғау аймақтары мен белдеулерін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Рудный қаласының, Қостанай және Бейімбет Майлин аудандарының әкімдері:</w:t>
      </w:r>
    </w:p>
    <w:bookmarkEnd w:id="3"/>
    <w:bookmarkStart w:name="z370" w:id="4"/>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қоғамының Қостанай облысы бойынша филиалымен бірлесіп (келісім бойынша) мемлекеттік жер кадастрына тиісті өзгерістер енгізе отырып, су қорғау белдеулерінің жерлерін су қорының жерлеріне аудару жөнінде шаралар қолдансын;</w:t>
      </w:r>
    </w:p>
    <w:bookmarkEnd w:id="4"/>
    <w:bookmarkStart w:name="z371" w:id="5"/>
    <w:p>
      <w:pPr>
        <w:spacing w:after="0"/>
        <w:ind w:left="0"/>
        <w:jc w:val="both"/>
      </w:pPr>
      <w:r>
        <w:rPr>
          <w:rFonts w:ascii="Times New Roman"/>
          <w:b w:val="false"/>
          <w:i w:val="false"/>
          <w:color w:val="000000"/>
          <w:sz w:val="28"/>
        </w:rPr>
        <w:t>
      жер пайдаланушыларға су қорғау аймақтарының, белдеулерінің белгіленген шекараларын, оларды шаруашылықта пайдаланудың режимі мен ерекше жағдайларын жеткізсін;</w:t>
      </w:r>
    </w:p>
    <w:bookmarkEnd w:id="5"/>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1-тармағымен</w:t>
      </w:r>
      <w:r>
        <w:rPr>
          <w:rFonts w:ascii="Times New Roman"/>
          <w:b w:val="false"/>
          <w:i w:val="false"/>
          <w:color w:val="000000"/>
          <w:sz w:val="28"/>
        </w:rPr>
        <w:t xml:space="preserve"> белгіленген, су қорғау аймақтары мен белдеулері шегінде орналасқан Тобыл өзенінің жағдайына зиянды әсер ететін объектілерді шығару немесе жою жөнінде жұмыс жүргізсін.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6"/>
    <w:p>
      <w:pPr>
        <w:spacing w:after="0"/>
        <w:ind w:left="0"/>
        <w:jc w:val="both"/>
      </w:pPr>
      <w:r>
        <w:rPr>
          <w:rFonts w:ascii="Times New Roman"/>
          <w:b w:val="false"/>
          <w:i w:val="false"/>
          <w:color w:val="000000"/>
          <w:sz w:val="28"/>
        </w:rPr>
        <w:t>
      4. "Қазақстан Республикасы Экология, геология жəне табиғи ресурстар министрлігі Су ресурстары комитетінің Су ресурстарын пайдалануды реттеу және қорғау жөніндегі Тобыл-Торғай бассейндік инспекциясы" (келісім бойынша), "Қазақстан Республикасы Экология, геология жəне табиғи ресурстар министрлігі Экологиялық реттеу және бақылау комитетінің Қостанай облысы бойынша экология департаменті" (келісім бойынша) мемлекеттік мекемелеріне Қазақстан Республикасының заңнамасына сәйкес және өз құзыреттері шегінде су қорғау аймақтары мен белдеулерінде шаруашылық қызметінің режиміне талаптардың сақталуына бақылауды күшейту ұсынылсын.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5. Осы қаулының орындалуын бақылау Қостанай облысы әкімінің орынбасары Б.Ш. Жақыповқа жүктелсін.</w:t>
      </w:r>
    </w:p>
    <w:bookmarkEnd w:id="7"/>
    <w:bookmarkStart w:name="z7" w:id="8"/>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Садуақасов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Мемлекеттік санитарлық-   </w:t>
      </w:r>
    </w:p>
    <w:p>
      <w:pPr>
        <w:spacing w:after="0"/>
        <w:ind w:left="0"/>
        <w:jc w:val="both"/>
      </w:pPr>
      <w:r>
        <w:rPr>
          <w:rFonts w:ascii="Times New Roman"/>
          <w:b w:val="false"/>
          <w:i w:val="false"/>
          <w:color w:val="000000"/>
          <w:sz w:val="28"/>
        </w:rPr>
        <w:t xml:space="preserve">
      эпидемиологиялық қадағалау   </w:t>
      </w:r>
    </w:p>
    <w:p>
      <w:pPr>
        <w:spacing w:after="0"/>
        <w:ind w:left="0"/>
        <w:jc w:val="both"/>
      </w:pPr>
      <w:r>
        <w:rPr>
          <w:rFonts w:ascii="Times New Roman"/>
          <w:b w:val="false"/>
          <w:i w:val="false"/>
          <w:color w:val="000000"/>
          <w:sz w:val="28"/>
        </w:rPr>
        <w:t xml:space="preserve">
      комитетінің Қостанай облысы   </w:t>
      </w:r>
    </w:p>
    <w:p>
      <w:pPr>
        <w:spacing w:after="0"/>
        <w:ind w:left="0"/>
        <w:jc w:val="both"/>
      </w:pPr>
      <w:r>
        <w:rPr>
          <w:rFonts w:ascii="Times New Roman"/>
          <w:b w:val="false"/>
          <w:i w:val="false"/>
          <w:color w:val="000000"/>
          <w:sz w:val="28"/>
        </w:rPr>
        <w:t xml:space="preserve">
      бойынша департаменті"   </w:t>
      </w:r>
    </w:p>
    <w:p>
      <w:pPr>
        <w:spacing w:after="0"/>
        <w:ind w:left="0"/>
        <w:jc w:val="both"/>
      </w:pPr>
      <w:r>
        <w:rPr>
          <w:rFonts w:ascii="Times New Roman"/>
          <w:b w:val="false"/>
          <w:i w:val="false"/>
          <w:color w:val="000000"/>
          <w:sz w:val="28"/>
        </w:rPr>
        <w:t xml:space="preserve">
      мемлекеттік мекемесі   </w:t>
      </w:r>
    </w:p>
    <w:p>
      <w:pPr>
        <w:spacing w:after="0"/>
        <w:ind w:left="0"/>
        <w:jc w:val="both"/>
      </w:pPr>
      <w:r>
        <w:rPr>
          <w:rFonts w:ascii="Times New Roman"/>
          <w:b w:val="false"/>
          <w:i w:val="false"/>
          <w:color w:val="000000"/>
          <w:sz w:val="28"/>
        </w:rPr>
        <w:t xml:space="preserve">
      басшысының міндетін атқарушы   </w:t>
      </w:r>
    </w:p>
    <w:p>
      <w:pPr>
        <w:spacing w:after="0"/>
        <w:ind w:left="0"/>
        <w:jc w:val="both"/>
      </w:pPr>
      <w:r>
        <w:rPr>
          <w:rFonts w:ascii="Times New Roman"/>
          <w:b w:val="false"/>
          <w:i w:val="false"/>
          <w:color w:val="000000"/>
          <w:sz w:val="28"/>
        </w:rPr>
        <w:t xml:space="preserve">
      _______________ С. Байменова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министрлігі Су ресурстары   </w:t>
      </w:r>
    </w:p>
    <w:p>
      <w:pPr>
        <w:spacing w:after="0"/>
        <w:ind w:left="0"/>
        <w:jc w:val="both"/>
      </w:pPr>
      <w:r>
        <w:rPr>
          <w:rFonts w:ascii="Times New Roman"/>
          <w:b w:val="false"/>
          <w:i w:val="false"/>
          <w:color w:val="000000"/>
          <w:sz w:val="28"/>
        </w:rPr>
        <w:t xml:space="preserve">
      комитетінің Су ресурстарын   </w:t>
      </w:r>
    </w:p>
    <w:p>
      <w:pPr>
        <w:spacing w:after="0"/>
        <w:ind w:left="0"/>
        <w:jc w:val="both"/>
      </w:pPr>
      <w:r>
        <w:rPr>
          <w:rFonts w:ascii="Times New Roman"/>
          <w:b w:val="false"/>
          <w:i w:val="false"/>
          <w:color w:val="000000"/>
          <w:sz w:val="28"/>
        </w:rPr>
        <w:t xml:space="preserve">
      пайдалануды реттеу және   </w:t>
      </w:r>
    </w:p>
    <w:p>
      <w:pPr>
        <w:spacing w:after="0"/>
        <w:ind w:left="0"/>
        <w:jc w:val="both"/>
      </w:pPr>
      <w:r>
        <w:rPr>
          <w:rFonts w:ascii="Times New Roman"/>
          <w:b w:val="false"/>
          <w:i w:val="false"/>
          <w:color w:val="000000"/>
          <w:sz w:val="28"/>
        </w:rPr>
        <w:t xml:space="preserve">
      қорғау жөніндегі Тобыл-Торғай   </w:t>
      </w:r>
    </w:p>
    <w:p>
      <w:pPr>
        <w:spacing w:after="0"/>
        <w:ind w:left="0"/>
        <w:jc w:val="both"/>
      </w:pPr>
      <w:r>
        <w:rPr>
          <w:rFonts w:ascii="Times New Roman"/>
          <w:b w:val="false"/>
          <w:i w:val="false"/>
          <w:color w:val="000000"/>
          <w:sz w:val="28"/>
        </w:rPr>
        <w:t xml:space="preserve">
      бассейндік инспекциясы"   </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 Г. Оспанбекова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Қоршаған ортаны қорғау   </w:t>
      </w:r>
    </w:p>
    <w:p>
      <w:pPr>
        <w:spacing w:after="0"/>
        <w:ind w:left="0"/>
        <w:jc w:val="both"/>
      </w:pPr>
      <w:r>
        <w:rPr>
          <w:rFonts w:ascii="Times New Roman"/>
          <w:b w:val="false"/>
          <w:i w:val="false"/>
          <w:color w:val="000000"/>
          <w:sz w:val="28"/>
        </w:rPr>
        <w:t xml:space="preserve">
      министрлігі Экологиялық   </w:t>
      </w:r>
    </w:p>
    <w:p>
      <w:pPr>
        <w:spacing w:after="0"/>
        <w:ind w:left="0"/>
        <w:jc w:val="both"/>
      </w:pPr>
      <w:r>
        <w:rPr>
          <w:rFonts w:ascii="Times New Roman"/>
          <w:b w:val="false"/>
          <w:i w:val="false"/>
          <w:color w:val="000000"/>
          <w:sz w:val="28"/>
        </w:rPr>
        <w:t xml:space="preserve">
      реттеу және бақылау   </w:t>
      </w:r>
    </w:p>
    <w:p>
      <w:pPr>
        <w:spacing w:after="0"/>
        <w:ind w:left="0"/>
        <w:jc w:val="both"/>
      </w:pPr>
      <w:r>
        <w:rPr>
          <w:rFonts w:ascii="Times New Roman"/>
          <w:b w:val="false"/>
          <w:i w:val="false"/>
          <w:color w:val="000000"/>
          <w:sz w:val="28"/>
        </w:rPr>
        <w:t xml:space="preserve">
      комитетінің Қостанай   </w:t>
      </w:r>
    </w:p>
    <w:p>
      <w:pPr>
        <w:spacing w:after="0"/>
        <w:ind w:left="0"/>
        <w:jc w:val="both"/>
      </w:pPr>
      <w:r>
        <w:rPr>
          <w:rFonts w:ascii="Times New Roman"/>
          <w:b w:val="false"/>
          <w:i w:val="false"/>
          <w:color w:val="000000"/>
          <w:sz w:val="28"/>
        </w:rPr>
        <w:t xml:space="preserve">
      облысы бойынша экология   </w:t>
      </w:r>
    </w:p>
    <w:p>
      <w:pPr>
        <w:spacing w:after="0"/>
        <w:ind w:left="0"/>
        <w:jc w:val="both"/>
      </w:pPr>
      <w:r>
        <w:rPr>
          <w:rFonts w:ascii="Times New Roman"/>
          <w:b w:val="false"/>
          <w:i w:val="false"/>
          <w:color w:val="000000"/>
          <w:sz w:val="28"/>
        </w:rPr>
        <w:t xml:space="preserve">
      департаменті"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_____________ А. Әлімбаев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Өңірлік даму министрлігінің   </w:t>
      </w:r>
    </w:p>
    <w:p>
      <w:pPr>
        <w:spacing w:after="0"/>
        <w:ind w:left="0"/>
        <w:jc w:val="both"/>
      </w:pPr>
      <w:r>
        <w:rPr>
          <w:rFonts w:ascii="Times New Roman"/>
          <w:b w:val="false"/>
          <w:i w:val="false"/>
          <w:color w:val="000000"/>
          <w:sz w:val="28"/>
        </w:rPr>
        <w:t xml:space="preserve">
      Жер ресурстарын басқару   </w:t>
      </w:r>
    </w:p>
    <w:p>
      <w:pPr>
        <w:spacing w:after="0"/>
        <w:ind w:left="0"/>
        <w:jc w:val="both"/>
      </w:pPr>
      <w:r>
        <w:rPr>
          <w:rFonts w:ascii="Times New Roman"/>
          <w:b w:val="false"/>
          <w:i w:val="false"/>
          <w:color w:val="000000"/>
          <w:sz w:val="28"/>
        </w:rPr>
        <w:t xml:space="preserve">
      комитетінің "Жер кадастры   </w:t>
      </w:r>
    </w:p>
    <w:p>
      <w:pPr>
        <w:spacing w:after="0"/>
        <w:ind w:left="0"/>
        <w:jc w:val="both"/>
      </w:pPr>
      <w:r>
        <w:rPr>
          <w:rFonts w:ascii="Times New Roman"/>
          <w:b w:val="false"/>
          <w:i w:val="false"/>
          <w:color w:val="000000"/>
          <w:sz w:val="28"/>
        </w:rPr>
        <w:t xml:space="preserve">
      ғылыми-өндірістік орталығы"   </w:t>
      </w:r>
    </w:p>
    <w:p>
      <w:pPr>
        <w:spacing w:after="0"/>
        <w:ind w:left="0"/>
        <w:jc w:val="both"/>
      </w:pPr>
      <w:r>
        <w:rPr>
          <w:rFonts w:ascii="Times New Roman"/>
          <w:b w:val="false"/>
          <w:i w:val="false"/>
          <w:color w:val="000000"/>
          <w:sz w:val="28"/>
        </w:rPr>
        <w:t xml:space="preserve">
      шаруашылық жүргізу   </w:t>
      </w:r>
    </w:p>
    <w:p>
      <w:pPr>
        <w:spacing w:after="0"/>
        <w:ind w:left="0"/>
        <w:jc w:val="both"/>
      </w:pPr>
      <w:r>
        <w:rPr>
          <w:rFonts w:ascii="Times New Roman"/>
          <w:b w:val="false"/>
          <w:i w:val="false"/>
          <w:color w:val="000000"/>
          <w:sz w:val="28"/>
        </w:rPr>
        <w:t xml:space="preserve">
      құқығындағы республикалық   </w:t>
      </w:r>
    </w:p>
    <w:p>
      <w:pPr>
        <w:spacing w:after="0"/>
        <w:ind w:left="0"/>
        <w:jc w:val="both"/>
      </w:pPr>
      <w:r>
        <w:rPr>
          <w:rFonts w:ascii="Times New Roman"/>
          <w:b w:val="false"/>
          <w:i w:val="false"/>
          <w:color w:val="000000"/>
          <w:sz w:val="28"/>
        </w:rPr>
        <w:t xml:space="preserve">
      мемлекеттік кәсіпорны   </w:t>
      </w:r>
    </w:p>
    <w:p>
      <w:pPr>
        <w:spacing w:after="0"/>
        <w:ind w:left="0"/>
        <w:jc w:val="both"/>
      </w:pPr>
      <w:r>
        <w:rPr>
          <w:rFonts w:ascii="Times New Roman"/>
          <w:b w:val="false"/>
          <w:i w:val="false"/>
          <w:color w:val="000000"/>
          <w:sz w:val="28"/>
        </w:rPr>
        <w:t xml:space="preserve">
      Қостанай филиалының директоры   </w:t>
      </w:r>
    </w:p>
    <w:p>
      <w:pPr>
        <w:spacing w:after="0"/>
        <w:ind w:left="0"/>
        <w:jc w:val="both"/>
      </w:pPr>
      <w:r>
        <w:rPr>
          <w:rFonts w:ascii="Times New Roman"/>
          <w:b w:val="false"/>
          <w:i w:val="false"/>
          <w:color w:val="000000"/>
          <w:sz w:val="28"/>
        </w:rPr>
        <w:t xml:space="preserve">
      _______________ Ж. Ерсұлтанов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Өңірлік даму министрлігі   </w:t>
      </w:r>
    </w:p>
    <w:p>
      <w:pPr>
        <w:spacing w:after="0"/>
        <w:ind w:left="0"/>
        <w:jc w:val="both"/>
      </w:pPr>
      <w:r>
        <w:rPr>
          <w:rFonts w:ascii="Times New Roman"/>
          <w:b w:val="false"/>
          <w:i w:val="false"/>
          <w:color w:val="000000"/>
          <w:sz w:val="28"/>
        </w:rPr>
        <w:t xml:space="preserve">
      Жер ресурстарын басқару   </w:t>
      </w:r>
    </w:p>
    <w:p>
      <w:pPr>
        <w:spacing w:after="0"/>
        <w:ind w:left="0"/>
        <w:jc w:val="both"/>
      </w:pPr>
      <w:r>
        <w:rPr>
          <w:rFonts w:ascii="Times New Roman"/>
          <w:b w:val="false"/>
          <w:i w:val="false"/>
          <w:color w:val="000000"/>
          <w:sz w:val="28"/>
        </w:rPr>
        <w:t xml:space="preserve">
      комитетінің Қостанай   </w:t>
      </w:r>
    </w:p>
    <w:p>
      <w:pPr>
        <w:spacing w:after="0"/>
        <w:ind w:left="0"/>
        <w:jc w:val="both"/>
      </w:pPr>
      <w:r>
        <w:rPr>
          <w:rFonts w:ascii="Times New Roman"/>
          <w:b w:val="false"/>
          <w:i w:val="false"/>
          <w:color w:val="000000"/>
          <w:sz w:val="28"/>
        </w:rPr>
        <w:t xml:space="preserve">
      облысы бойынша аумақтық   </w:t>
      </w:r>
    </w:p>
    <w:p>
      <w:pPr>
        <w:spacing w:after="0"/>
        <w:ind w:left="0"/>
        <w:jc w:val="both"/>
      </w:pPr>
      <w:r>
        <w:rPr>
          <w:rFonts w:ascii="Times New Roman"/>
          <w:b w:val="false"/>
          <w:i w:val="false"/>
          <w:color w:val="000000"/>
          <w:sz w:val="28"/>
        </w:rPr>
        <w:t xml:space="preserve">
      жер инспекциясы"   </w:t>
      </w:r>
    </w:p>
    <w:p>
      <w:pPr>
        <w:spacing w:after="0"/>
        <w:ind w:left="0"/>
        <w:jc w:val="both"/>
      </w:pPr>
      <w:r>
        <w:rPr>
          <w:rFonts w:ascii="Times New Roman"/>
          <w:b w:val="false"/>
          <w:i w:val="false"/>
          <w:color w:val="000000"/>
          <w:sz w:val="28"/>
        </w:rPr>
        <w:t xml:space="preserve">
      мемлекеттік мекемесінің   </w:t>
      </w:r>
    </w:p>
    <w:p>
      <w:pPr>
        <w:spacing w:after="0"/>
        <w:ind w:left="0"/>
        <w:jc w:val="both"/>
      </w:pPr>
      <w:r>
        <w:rPr>
          <w:rFonts w:ascii="Times New Roman"/>
          <w:b w:val="false"/>
          <w:i w:val="false"/>
          <w:color w:val="000000"/>
          <w:sz w:val="28"/>
        </w:rPr>
        <w:t xml:space="preserve">
      басшысы   </w:t>
      </w:r>
    </w:p>
    <w:p>
      <w:pPr>
        <w:spacing w:after="0"/>
        <w:ind w:left="0"/>
        <w:jc w:val="both"/>
      </w:pPr>
      <w:r>
        <w:rPr>
          <w:rFonts w:ascii="Times New Roman"/>
          <w:b w:val="false"/>
          <w:i w:val="false"/>
          <w:color w:val="000000"/>
          <w:sz w:val="28"/>
        </w:rPr>
        <w:t xml:space="preserve">
      ____________ Т. Төлеубаев   </w:t>
      </w:r>
    </w:p>
    <w:p>
      <w:pPr>
        <w:spacing w:after="0"/>
        <w:ind w:left="0"/>
        <w:jc w:val="both"/>
      </w:pPr>
      <w:r>
        <w:rPr>
          <w:rFonts w:ascii="Times New Roman"/>
          <w:b w:val="false"/>
          <w:i w:val="false"/>
          <w:color w:val="000000"/>
          <w:sz w:val="28"/>
        </w:rPr>
        <w:t xml:space="preserve">
      "Қостанай облысы әкімдігінің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xml:space="preserve">
      пайдалануды реттеу басқармасы"   </w:t>
      </w:r>
    </w:p>
    <w:p>
      <w:pPr>
        <w:spacing w:after="0"/>
        <w:ind w:left="0"/>
        <w:jc w:val="both"/>
      </w:pPr>
      <w:r>
        <w:rPr>
          <w:rFonts w:ascii="Times New Roman"/>
          <w:b w:val="false"/>
          <w:i w:val="false"/>
          <w:color w:val="000000"/>
          <w:sz w:val="28"/>
        </w:rPr>
        <w:t xml:space="preserve">
      ММ басшысы   </w:t>
      </w:r>
    </w:p>
    <w:p>
      <w:pPr>
        <w:spacing w:after="0"/>
        <w:ind w:left="0"/>
        <w:jc w:val="both"/>
      </w:pPr>
      <w:r>
        <w:rPr>
          <w:rFonts w:ascii="Times New Roman"/>
          <w:b w:val="false"/>
          <w:i w:val="false"/>
          <w:color w:val="000000"/>
          <w:sz w:val="28"/>
        </w:rPr>
        <w:t xml:space="preserve">
      _________________ Қ. Төлеубаев   </w:t>
      </w:r>
    </w:p>
    <w:p>
      <w:pPr>
        <w:spacing w:after="0"/>
        <w:ind w:left="0"/>
        <w:jc w:val="both"/>
      </w:pPr>
      <w:r>
        <w:rPr>
          <w:rFonts w:ascii="Times New Roman"/>
          <w:b w:val="false"/>
          <w:i w:val="false"/>
          <w:color w:val="000000"/>
          <w:sz w:val="28"/>
        </w:rPr>
        <w:t xml:space="preserve">
      Рудный қаласының әкімі   </w:t>
      </w:r>
    </w:p>
    <w:p>
      <w:pPr>
        <w:spacing w:after="0"/>
        <w:ind w:left="0"/>
        <w:jc w:val="both"/>
      </w:pPr>
      <w:r>
        <w:rPr>
          <w:rFonts w:ascii="Times New Roman"/>
          <w:b w:val="false"/>
          <w:i w:val="false"/>
          <w:color w:val="000000"/>
          <w:sz w:val="28"/>
        </w:rPr>
        <w:t xml:space="preserve">
      ______________ Б. Ғаязов   </w:t>
      </w:r>
    </w:p>
    <w:p>
      <w:pPr>
        <w:spacing w:after="0"/>
        <w:ind w:left="0"/>
        <w:jc w:val="both"/>
      </w:pPr>
      <w:r>
        <w:rPr>
          <w:rFonts w:ascii="Times New Roman"/>
          <w:b w:val="false"/>
          <w:i w:val="false"/>
          <w:color w:val="000000"/>
          <w:sz w:val="28"/>
        </w:rPr>
        <w:t xml:space="preserve">
      Қостанай ауданының әкімі   </w:t>
      </w:r>
    </w:p>
    <w:p>
      <w:pPr>
        <w:spacing w:after="0"/>
        <w:ind w:left="0"/>
        <w:jc w:val="both"/>
      </w:pPr>
      <w:r>
        <w:rPr>
          <w:rFonts w:ascii="Times New Roman"/>
          <w:b w:val="false"/>
          <w:i w:val="false"/>
          <w:color w:val="000000"/>
          <w:sz w:val="28"/>
        </w:rPr>
        <w:t xml:space="preserve">
      _____________ А. Ахметжанов   </w:t>
      </w:r>
    </w:p>
    <w:p>
      <w:pPr>
        <w:spacing w:after="0"/>
        <w:ind w:left="0"/>
        <w:jc w:val="both"/>
      </w:pPr>
      <w:r>
        <w:rPr>
          <w:rFonts w:ascii="Times New Roman"/>
          <w:b w:val="false"/>
          <w:i w:val="false"/>
          <w:color w:val="000000"/>
          <w:sz w:val="28"/>
        </w:rPr>
        <w:t xml:space="preserve">
      Таран ауданының әкімі   </w:t>
      </w:r>
    </w:p>
    <w:p>
      <w:pPr>
        <w:spacing w:after="0"/>
        <w:ind w:left="0"/>
        <w:jc w:val="both"/>
      </w:pPr>
      <w:r>
        <w:rPr>
          <w:rFonts w:ascii="Times New Roman"/>
          <w:b w:val="false"/>
          <w:i w:val="false"/>
          <w:color w:val="000000"/>
          <w:sz w:val="28"/>
        </w:rPr>
        <w:t xml:space="preserve">
      ________________ Б. Өтеулин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570 қаулысына 1-қосымша</w:t>
            </w:r>
          </w:p>
        </w:tc>
      </w:tr>
    </w:tbl>
    <w:p>
      <w:pPr>
        <w:spacing w:after="0"/>
        <w:ind w:left="0"/>
        <w:jc w:val="left"/>
      </w:pPr>
      <w:r>
        <w:rPr>
          <w:rFonts w:ascii="Times New Roman"/>
          <w:b/>
          <w:i w:val="false"/>
          <w:color w:val="000000"/>
        </w:rPr>
        <w:t xml:space="preserve"> Рудный қаласының шекарасындағы және</w:t>
      </w:r>
      <w:r>
        <w:br/>
      </w:r>
      <w:r>
        <w:rPr>
          <w:rFonts w:ascii="Times New Roman"/>
          <w:b/>
          <w:i w:val="false"/>
          <w:color w:val="000000"/>
        </w:rPr>
        <w:t>Қостанай мен Бейімбет Майлин аудандары шегіндегі</w:t>
      </w:r>
      <w:r>
        <w:br/>
      </w:r>
      <w:r>
        <w:rPr>
          <w:rFonts w:ascii="Times New Roman"/>
          <w:b/>
          <w:i w:val="false"/>
          <w:color w:val="000000"/>
        </w:rPr>
        <w:t>іргелес аумақта Тобыл өзенінің су</w:t>
      </w:r>
      <w:r>
        <w:br/>
      </w:r>
      <w:r>
        <w:rPr>
          <w:rFonts w:ascii="Times New Roman"/>
          <w:b/>
          <w:i w:val="false"/>
          <w:color w:val="000000"/>
        </w:rPr>
        <w:t>қорғау аймақтары мен белдеулері</w:t>
      </w:r>
    </w:p>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 жылдық судың сабалық кемері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(гектар)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 су торабының тұстамасы-</w:t>
            </w:r>
          </w:p>
          <w:p>
            <w:pPr>
              <w:spacing w:after="20"/>
              <w:ind w:left="20"/>
              <w:jc w:val="both"/>
            </w:pPr>
            <w:r>
              <w:rPr>
                <w:rFonts w:ascii="Times New Roman"/>
                <w:b w:val="false"/>
                <w:i w:val="false"/>
                <w:color w:val="000000"/>
                <w:sz w:val="20"/>
              </w:rPr>
              <w:t>
нан бастап Перцевка ауылына (қоса алғанда) дейінгі учаскеде Рудный қаласының шекарасын-</w:t>
            </w:r>
          </w:p>
          <w:p>
            <w:pPr>
              <w:spacing w:after="20"/>
              <w:ind w:left="20"/>
              <w:jc w:val="both"/>
            </w:pPr>
            <w:r>
              <w:rPr>
                <w:rFonts w:ascii="Times New Roman"/>
                <w:b w:val="false"/>
                <w:i w:val="false"/>
                <w:color w:val="000000"/>
                <w:sz w:val="20"/>
              </w:rPr>
              <w:t>
дағы және Қостанай мен Бейімбет Майлин аудандары шегіндегі іргелес аумақтағы Тобыл өзенінің сол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p>
            <w:pPr>
              <w:spacing w:after="20"/>
              <w:ind w:left="20"/>
              <w:jc w:val="both"/>
            </w:pPr>
            <w:r>
              <w:rPr>
                <w:rFonts w:ascii="Times New Roman"/>
                <w:b w:val="false"/>
                <w:i w:val="false"/>
                <w:color w:val="000000"/>
                <w:sz w:val="20"/>
              </w:rPr>
              <w:t>
142,0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су қоймасы су торабының тұстамасы-</w:t>
            </w:r>
          </w:p>
          <w:p>
            <w:pPr>
              <w:spacing w:after="20"/>
              <w:ind w:left="20"/>
              <w:jc w:val="both"/>
            </w:pPr>
            <w:r>
              <w:rPr>
                <w:rFonts w:ascii="Times New Roman"/>
                <w:b w:val="false"/>
                <w:i w:val="false"/>
                <w:color w:val="000000"/>
                <w:sz w:val="20"/>
              </w:rPr>
              <w:t>
нан бастап Перцевка ауылына (қоса алғанда) дейінгі учаскеде Рудный қаласының шекарасын-</w:t>
            </w:r>
          </w:p>
          <w:p>
            <w:pPr>
              <w:spacing w:after="20"/>
              <w:ind w:left="20"/>
              <w:jc w:val="both"/>
            </w:pPr>
            <w:r>
              <w:rPr>
                <w:rFonts w:ascii="Times New Roman"/>
                <w:b w:val="false"/>
                <w:i w:val="false"/>
                <w:color w:val="000000"/>
                <w:sz w:val="20"/>
              </w:rPr>
              <w:t>
дағы және Қостанай мен Бейімбет Майлин аудандары шегіндегі іргелес аумақтағы Тобыл өзенінің оң жақ жағалауы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360,63</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"Рудный қаласының шекарасындағы және Қостанай мен Бейімбет Майлин аудандары шегіндегі іргелес аумақта Тобыл өзенінің су қорғау аймақтары мен белдеулерін белгілеу жөніндегі жобаны әзірлеу" жобасының картографиялық материалында су қорғау аймақтары мен су қорғау белдеулерінің шекаралары көрсетілген.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2013 жылғы 26 желтоқсандағы</w:t>
            </w:r>
            <w:r>
              <w:br/>
            </w:r>
            <w:r>
              <w:rPr>
                <w:rFonts w:ascii="Times New Roman"/>
                <w:b w:val="false"/>
                <w:i w:val="false"/>
                <w:color w:val="000000"/>
                <w:sz w:val="20"/>
              </w:rPr>
              <w:t>№ 570 қаулысына 2-қосымша</w:t>
            </w:r>
          </w:p>
        </w:tc>
      </w:tr>
    </w:tbl>
    <w:p>
      <w:pPr>
        <w:spacing w:after="0"/>
        <w:ind w:left="0"/>
        <w:jc w:val="left"/>
      </w:pPr>
      <w:r>
        <w:rPr>
          <w:rFonts w:ascii="Times New Roman"/>
          <w:b/>
          <w:i w:val="false"/>
          <w:color w:val="000000"/>
        </w:rPr>
        <w:t xml:space="preserve"> Рудный қаласының шекарасындағы және Қостанай мен Бейімбет Майлин аудандары шегіндегі іргелес аумақта Тобыл өзенінің су қорғау аймақтары мен белдеулерін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0" w:id="9"/>
    <w:p>
      <w:pPr>
        <w:spacing w:after="0"/>
        <w:ind w:left="0"/>
        <w:jc w:val="both"/>
      </w:pPr>
      <w:r>
        <w:rPr>
          <w:rFonts w:ascii="Times New Roman"/>
          <w:b w:val="false"/>
          <w:i w:val="false"/>
          <w:color w:val="000000"/>
          <w:sz w:val="28"/>
        </w:rPr>
        <w:t>
      1. Су қорғау белдеулерінің шегінде мыналарға жол берілмейді:</w:t>
      </w:r>
    </w:p>
    <w:bookmarkEnd w:id="9"/>
    <w:bookmarkStart w:name="z11" w:id="10"/>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bookmarkEnd w:id="10"/>
    <w:bookmarkStart w:name="z12" w:id="11"/>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bookmarkEnd w:id="11"/>
    <w:bookmarkStart w:name="z13" w:id="12"/>
    <w:p>
      <w:pPr>
        <w:spacing w:after="0"/>
        <w:ind w:left="0"/>
        <w:jc w:val="both"/>
      </w:pPr>
      <w:r>
        <w:rPr>
          <w:rFonts w:ascii="Times New Roman"/>
          <w:b w:val="false"/>
          <w:i w:val="false"/>
          <w:color w:val="000000"/>
          <w:sz w:val="28"/>
        </w:rPr>
        <w:t>
      3) бау-бақша егуге және саяжай салуға жер учаскелерін беруге;</w:t>
      </w:r>
    </w:p>
    <w:bookmarkEnd w:id="12"/>
    <w:bookmarkStart w:name="z14" w:id="13"/>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bookmarkEnd w:id="13"/>
    <w:bookmarkStart w:name="z15" w:id="14"/>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bookmarkEnd w:id="14"/>
    <w:bookmarkStart w:name="z16" w:id="15"/>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bookmarkEnd w:id="15"/>
    <w:bookmarkStart w:name="z17" w:id="16"/>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2. Су қорғау аймақтарының шегінде мыналарға жол берілмейді:</w:t>
      </w:r>
    </w:p>
    <w:bookmarkEnd w:id="17"/>
    <w:bookmarkStart w:name="z19" w:id="18"/>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bookmarkEnd w:id="18"/>
    <w:bookmarkStart w:name="z20" w:id="19"/>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bookmarkEnd w:id="19"/>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bookmarkStart w:name="z22" w:id="20"/>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сондай-ақ жерүсті және жерасты суларының микробпен ластану қаупіне себепші болатын басқа да объектілерді орналастыруға;</w:t>
      </w:r>
    </w:p>
    <w:bookmarkEnd w:id="20"/>
    <w:bookmarkStart w:name="z23" w:id="21"/>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1"/>
    <w:bookmarkStart w:name="z24" w:id="22"/>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End w:id="22"/>
    <w:bookmarkStart w:name="z389" w:id="23"/>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23"/>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