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076c" w14:textId="3370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21 желтоқсандағы № 96 "Қостанай қаласының 2013-2015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2013 жылғы 15 ақпандағы № 111 шешімі. Қостанай облысының Әділет департаментінде 2013 жылғы 20 ақпанда № 4023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тұпнұсқаның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"Қазақстан Республикасының Бюджет кодексі"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қаласының 2013-2015 жылдарға арналған бюджеті туралы" мәслихаттың 2012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3967 тіркелген, 2013 жылғы 10 қаңтарда "Наш Костанай"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4), 5),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20466210,0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13893264,0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42000,0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1161100,0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5369846,0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21269037,7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-802827,7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802827,7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3-1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2013 жылға арналған қалалық бюджетте келесі мөлшерде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15498,1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5979,9 мың теңге сомасында";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2013 жылға арналған қалалық бюджетте облыстық бюджеттен мынадай мөлшерде ағымдағы нысаналы трансферттер және дамуға трансферттер түсімі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объектілерінің материалдық-техникалық базасын нығайтуға 8761,0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объектілерін ұстауға 14227,0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 ұстауға 33583,0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тарту жүйесін дамытуға нысаналы трансферттер 86087,0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нысаналы трансферттер 721874,0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нысаналы трансферттер 1432081,0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2013 жылға арналған қаланың жергілікті атқарушы органының резерві 130935,0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№ 11 сайлау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депутаты                           С. Сотников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Н. Халықов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Р. Айтқожинова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Дорошок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111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 шешіміне 1-қосымша  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қаласының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53"/>
        <w:gridCol w:w="413"/>
        <w:gridCol w:w="8413"/>
        <w:gridCol w:w="18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20466210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13893264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6752144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6752144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4850000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1587750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884750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553200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0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9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10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5369846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5369846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5369846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693"/>
        <w:gridCol w:w="713"/>
        <w:gridCol w:w="513"/>
        <w:gridCol w:w="6793"/>
        <w:gridCol w:w="207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21269037,7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247757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147302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64336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5524214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1312828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1312828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1092831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219997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3524309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3524309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3262170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262139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687077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667077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52336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523724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564929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497236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497236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188642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64617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орталығы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59907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67693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67693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65205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6233763,7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3199337,1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учаскелерiн алып қою, соның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iшiнде сатып алу жолымен алып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бұзу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3147683,1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2189607,1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958076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2223265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2223265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1341173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860867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811161,6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811161,6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670446,6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417710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112184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77357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14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109854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74636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72199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35218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118315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86168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26361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25911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61632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 схемаларын әзірлеу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2764848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2764848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2764848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1445166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1319682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197217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184799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130935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130935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53864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44503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5084496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5084496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5084496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-802827,7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802827,7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111 шешіміне 2-қосымша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 шешіміне 2-қосымша  </w:t>
      </w:r>
    </w:p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қаласының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73"/>
        <w:gridCol w:w="373"/>
        <w:gridCol w:w="8233"/>
        <w:gridCol w:w="209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21218105,3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14048227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6852144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6852144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4904963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4904963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1587750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884750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553200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0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9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10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1161100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5966778,3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5966778,3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5966778,3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13"/>
        <w:gridCol w:w="753"/>
        <w:gridCol w:w="693"/>
        <w:gridCol w:w="573"/>
        <w:gridCol w:w="6673"/>
        <w:gridCol w:w="209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20839903,3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187953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112102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10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33064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10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4705863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2943922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443784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358134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560551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492169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492169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40353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114903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103529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орталығы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</w:p>
        </w:tc>
      </w:tr>
      <w:tr>
        <w:trPr>
          <w:trHeight w:val="10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62656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65894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5565010,3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4194063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4170681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2721117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1449564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856141,3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856141,3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129555,3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704275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311210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14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109054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72199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34842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224979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224979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102449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102449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58267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26549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26099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31718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3134555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3134555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3134555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2222186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912369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233144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120087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120087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100639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378202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-378202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111 шешіміне 3-қосымша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 шешіміне 3-қосымша  </w:t>
      </w:r>
    </w:p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қаласының 2015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73"/>
        <w:gridCol w:w="393"/>
        <w:gridCol w:w="8173"/>
        <w:gridCol w:w="21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23412756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14296900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6969662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6969662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5004318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5004318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1619550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884750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0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9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10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1161100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7912756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7912756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7912756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13"/>
        <w:gridCol w:w="693"/>
        <w:gridCol w:w="693"/>
        <w:gridCol w:w="573"/>
        <w:gridCol w:w="6513"/>
        <w:gridCol w:w="215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22780756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188101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128728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112102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40238</w:t>
            </w:r>
          </w:p>
        </w:tc>
      </w:tr>
      <w:tr>
        <w:trPr>
          <w:trHeight w:val="10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5982069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2943922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1719990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1276206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1276206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559931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491549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491549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114903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103529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59350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аумақтық орталығы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62656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65894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4718847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3458171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3434789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1396043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2038746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745870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745870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744539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311210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өткізу,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14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109054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74636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72199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34842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676796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676796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579996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579996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27926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2940018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2940018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2940018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2291359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648659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215781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203363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83376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39067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