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a4cc" w14:textId="f29a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2 ақпандағы № 162 "Қостанай қаласында орналасқан салық салу объектісі бірлігінен тіркелген салық ставкаларының мөлшерін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2013 жылғы 15 ақпандағы № 112 шешімі. Қостанай облысының Әділет департаментінде 2013 жылғы 1 наурызда № 4052 болып тіркелді. Күші жойылды - Қостанай облысы Қостанай қаласы мәслихатының 2018 жылғы 28 наурыздағы № 233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мәслихатының 28.03.2018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"Қостанай қаласында орналасқан салық салу объектісі бірлігінен тіркелген салық ставкаларының мөлшерін бекіту туралы" мәслихаттың 2009 жылғы 2 ақпандағы № 162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9-1-122 тіркелген, 2009 жылдың 9 сәуірінде № 29 "Қостанай" газетінде жарияланған) мына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4 жолда: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"41" деген сандар "25" деген сандарға ауыстырылсын.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кейін он күнтізбелік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 № 11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бойынша салық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С. Дөненбае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қаласы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 Дорошок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қаласында орналасқан салық салу объектісі бірлігінен тіркелген салық ставкаларының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5331"/>
        <w:gridCol w:w="5160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тіркелген салық ставкасы (айлық есептік көрсеткіштерде)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