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1c1" w14:textId="a4b1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19 сәуірдегі № 135 шешімі. Қостанай облысының Әділет департаментінде 2013 жылғы 23 сәуірде № 4106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1."Қостанай қаласының 2013-2015 жылдарға арналған бюджеті туралы"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3967 тіркелген, 2013 жылғы 10 қаңтарда "Наш Костанай"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20816210,0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14243264,0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1161100,0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5369846,0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21608037,7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2013 жылға арналған қаланың жергілікті атқарушы органының резерві 160935,0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12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С. Блок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Н. Дорошок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73"/>
        <w:gridCol w:w="8413"/>
        <w:gridCol w:w="21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20816210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14243264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1584250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0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2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53"/>
        <w:gridCol w:w="653"/>
        <w:gridCol w:w="755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21608037,7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248163,4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5604112,7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3589309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701975,7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666975,7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24828,7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564835,5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6363489,6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3253563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53914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3187583,1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2190507,1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1341173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745946,6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427803,6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84840,9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93266,6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67468,6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27468,6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1425163,1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227093,1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214744,7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53809,7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93"/>
        <w:gridCol w:w="433"/>
        <w:gridCol w:w="8353"/>
        <w:gridCol w:w="21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21534695,3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14364817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2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53"/>
        <w:gridCol w:w="713"/>
        <w:gridCol w:w="693"/>
        <w:gridCol w:w="747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21156493,3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5881600,3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4510653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4487271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2783917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1703354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129555,3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33"/>
        <w:gridCol w:w="353"/>
        <w:gridCol w:w="8353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23412756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03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2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9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22780756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аумақтық орталығы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