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f5ba" w14:textId="9fcf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96 "Қостанай қаласының 2013-2015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10 шілдедегі № 153 шешімі. Қостанай облысының Әділет департаментінде 2013 жылғы 19 шілдеде № 4186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96 "Қостанай қаласының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3967 тіркелген, 2013 жылғы 10 қаңтарда "Наш Костанай"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20845458,8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14243264,0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1161100,0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5399094,8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21637286,5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-802827,7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802827,7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3-2-тармағымен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464003000 "Жалпы білім беру" бюджеттік бағдарламасы бойынша шығындарды азайтып, 2013 жылға мақсатына сай емес пайдаланылған нысаналы трансферттерді қайтару 158,0 мың теңге сомасында қарастырылсын";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2013 жылға арналған қалалық бюджетте республикалық бюджеттен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4450,8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5267,0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237167,0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14591,0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жетiм баланы (жетiм балаларды) және ата-анасының қамқорлығынсыз қалған баланы (балаларды) асырап-бағу үшiн ай сайын ақша қаражатын төлеуге 63441,0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93643,0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деңгейлi жүйе бойынша бiлiктiлiктi арттырудан өткен мұғалiмдерге төленетiн еңбекақыны арттыруға 15984,0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980,0 мың теңге сомасында";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13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С. Есмұратов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Дорошок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шілдедегі № 153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№ 96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053"/>
        <w:gridCol w:w="23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20845458,8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14243264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7313"/>
        <w:gridCol w:w="22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21637286,5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248163,4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57336,4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5632224,7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1329998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1329998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3589151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3589151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713075,7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678075,7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564835,5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64523,5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6363489,6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3253563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3187583,1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2190507,1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1341173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745946,6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427803,6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84840,9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72541,4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11019,9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68448,6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28448,6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25744,7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1425163,1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227093,1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214744,7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53809,7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44448,7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шілдедегі № 153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№ 96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53"/>
        <w:gridCol w:w="23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23396756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13"/>
        <w:gridCol w:w="707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22764756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аумақтық орталығы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