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0cb7" w14:textId="4440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96 "Қостанай қаласының 2013-2015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2013 жылғы 26 шілдедегі № 160 шешімі. Қостанай облысының Әділет департаментінде 2013 жылғы 31 шілдеде № 4212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қаласының 2013-2015 жылдарға арналған бюджеті туралы" шешіміне (Нормативтік құқықтық актілерді мемлекеттік тіркеу тізілімінде № 3967 тіркелген, 2013 жылғы 10 қаңтардағы "Наш Костанай"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 және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21601458,8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14663264,0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1487100,0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5399094,8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22393286,5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11000,0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11000,0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-802827,7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802827,7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18 сайлау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депутаты                           М. Бут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Халықов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 М. Теньгаева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73"/>
        <w:gridCol w:w="433"/>
        <w:gridCol w:w="8313"/>
        <w:gridCol w:w="21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21601458,8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14663264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7252144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7252144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5133600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5133600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1598250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900750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464260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8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9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0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5399094,8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5399094,8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5399094,8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673"/>
        <w:gridCol w:w="653"/>
        <w:gridCol w:w="533"/>
        <w:gridCol w:w="6833"/>
        <w:gridCol w:w="217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22393286,5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270568,4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166802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67717,4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67717,4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57336,4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5645952,7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1335726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1335726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1098559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3612151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3612151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3347012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698075,7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668075,7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25749,7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63441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512803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547577,5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477309,5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477309,5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165339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67368,5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6829836,5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3436464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50914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учаскелерiн алып қою, соның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iшiнде сатып алу жолымен алып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бұзу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3373484,1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2287288,1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1086196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12065,9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2358328,9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2358328,9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1471679,9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860867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1035043,6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1030043,6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869328,6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көркейтуді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430803,6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80357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36218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33218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116726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84666,9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11825,5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72541,4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11019,9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21039,2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12889,2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86162,2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59487,6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30948,6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13418,6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22223,8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22223,8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1177,8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58162,1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58162,1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26599,7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26149,7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31562,4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30390,4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3157868,4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3157868,4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3157868,4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1466070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1691798,4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227654,1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12409,4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12409,4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11909,4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215244,7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160935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54309,7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44948,7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-802827,7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802827,7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573"/>
        <w:gridCol w:w="8073"/>
        <w:gridCol w:w="22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6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21891263,3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14364817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7052144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7052144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5021553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5021553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1517668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1356568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1356568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93"/>
        <w:gridCol w:w="713"/>
        <w:gridCol w:w="753"/>
        <w:gridCol w:w="493"/>
        <w:gridCol w:w="6813"/>
        <w:gridCol w:w="22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21513061,3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187953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4705863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2943922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560551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492169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492169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103529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62656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6238168,3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4404082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4380700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2707136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1673564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1319280,3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1319280,3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592694,3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704275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311210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109054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224979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102449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102449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2222186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233144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120087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100639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-378202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573"/>
        <w:gridCol w:w="8053"/>
        <w:gridCol w:w="23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23859896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14296900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6969662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6969662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5004318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5004318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1624240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1463140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1463140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7896756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7896756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7896756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33"/>
        <w:gridCol w:w="713"/>
        <w:gridCol w:w="593"/>
        <w:gridCol w:w="6513"/>
        <w:gridCol w:w="23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23227896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188101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5982069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2943922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1719990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1276206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1276206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559931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491549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5171987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3458171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3434789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1396043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2038746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1199010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1199010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463140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734539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311210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579996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579996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2934018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2934018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2934018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2285359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648659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83376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