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1905" w14:textId="aac1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96 "Қостанай қаласының 2013-2015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2013 жылғы 7 қазандағы № 169 шешімі. Қостанай облысының Әділет департаментінде 2013 жылғы 12 қазанда № 4238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2013-2015 жылдарға арналған бюджеті туралы" шешіміне (Нормативтік құқықтық актілерді мемлекеттік тіркеу тізілімінде № 3967 тіркелген, 2013 жылғы 10 қаңтарда "Наш Костанай"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 және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22175342,8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14803589,0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56675,0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1610100,0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5704978,8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22967170,5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11000,0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11000,0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-802827,7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802827,7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2013 жылға арналған қалалық бюджетте республикалық бюджеттен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шенберінде инженерлік инфрақұрылымын дамытуына аудандардың (облыстық маңызы бар қалалардың" бюджеттеріне дамытуына нысаналы трансферттер түсімінің 305884,0 мың теңге сомасында қарастырылғаны ескерілсін".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2013 жылға арналған қаланың жергілікті атқарушы органының резерві 189752,8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2 сайлау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депутаты                           М. Джантурин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Дорошок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8033"/>
        <w:gridCol w:w="23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22175342,8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14803589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үлесіне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5704978,8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5704978,8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5704978,8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3"/>
        <w:gridCol w:w="733"/>
        <w:gridCol w:w="733"/>
        <w:gridCol w:w="7193"/>
        <w:gridCol w:w="23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22967170,5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257278,4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116574,3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44227,7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5715419,1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3676377,4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3676377,4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3411238,4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703315,7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673315,7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534639,5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67368,5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6870956,7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3421194,6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49306,6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бұзу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3359589,4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2282807,7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1076781,7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12298,6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2338557,3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2338557,3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1447808,3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1111204,8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1106204,8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932376,6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440653,6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36199,3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121744,7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86666,9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74541,4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14038,6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8324,7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83815,2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30948,6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26599,7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30289,4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3289952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3289952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3289952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1466070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1823882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577592,9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564980,5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189752,8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189752,8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54519,7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973"/>
        <w:gridCol w:w="22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21946385,3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14419939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5076675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1517668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1356568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733"/>
        <w:gridCol w:w="713"/>
        <w:gridCol w:w="699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21568183,3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4705863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6238168,3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4404082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2707136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1673564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1319280,3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592694,3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2222186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-378202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933"/>
        <w:gridCol w:w="22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24349753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14426757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7069662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5034175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5034175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1984240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1823140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1823140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713"/>
        <w:gridCol w:w="6973"/>
        <w:gridCol w:w="22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23717753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5171987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463140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524699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501302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489857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