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206b5" w14:textId="48206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21 желтоқсандағы № 96 "Қостанай қаласының 2013-2015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2013 жылғы 12 желтоқсандағы № 183 шешімі. Қостанай облысының Әділет департаментінде 2013 жылғы 13 желтоқсанда № 4347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2012 жылғы 21 желтоқсандағы № 96 "Қостанай қаласының 2013-2015 жылдарға арналған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3967 тіркелген, 2013 жылғы 10 қаңтарда "Наш Костанай"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3), 4), 5) және 6)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22151736,4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14803589,0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56675,0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1610100,0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5681372,4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22943564,1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11000,0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11000,0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- 802827,7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802827,7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2013 жылға арналған қалалық бюджетте республикалық бюджеттен ағымдағы нысаналы трансферттер түсімінің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 жүргізуге 4450,8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арнаулы әлеуметтік қызметтерді көрсетуге 5267,0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237167,0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білім беруді дамытудың 2011-2020 жылдарға арналған мемлекеттік </w:t>
      </w:r>
      <w:r>
        <w:rPr>
          <w:rFonts w:ascii="Times New Roman"/>
          <w:b w:val="false"/>
          <w:i w:val="false"/>
          <w:color w:val="000000"/>
          <w:sz w:val="28"/>
        </w:rPr>
        <w:t>бағдарламасын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 14512,0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қорғаншыларға (қамқоршыларға) жетiм баланы (жетiм балаларды) және ата-анасының қамқорлығынсыз қалған баланы (балаларды) асырап-бағу үшiн ай сайын ақша қаражатын төлеуге 63426,0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 мұғалімдеріне және мектепке дейінгі білім беру ұйымдарының тәрбиешілеріне біліктілік санаты үшін қосымша ақы мөлшерін ұлғайтуға 91758,0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 деңгейлi жүйе бойынша бiлiктiлiктi арттырудан өткен мұғалiмдерге төленетiн еңбекақыны арттыруға 9859,0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органдардың штат санын ұлғайтуға 980,0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 № 5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 бойынша депутаты                    А. Дудин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Н. Халықов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Р. Айтқожинова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Н. Дорошок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12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183 шешіміне 1-қосымша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96 шешіміне 1-қосымша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2013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7993"/>
        <w:gridCol w:w="225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22151736,4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14803589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7336469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7336469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5195600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5195600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1587750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899750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146800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541200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473760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161260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232500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6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210010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210010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56675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30700</w:t>
            </w:r>
          </w:p>
        </w:tc>
      </w:tr>
      <w:tr>
        <w:trPr>
          <w:trHeight w:val="9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10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1610100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1449000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1449000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161100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5681372,4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5681372,4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5681372,4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693"/>
        <w:gridCol w:w="653"/>
        <w:gridCol w:w="573"/>
        <w:gridCol w:w="6533"/>
        <w:gridCol w:w="2313"/>
      </w:tblGrid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22943564,1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257278,4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177786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16984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16584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160802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116574,3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44227,7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60427,4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60427,4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48436,4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19065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19065</w:t>
            </w:r>
          </w:p>
        </w:tc>
      </w:tr>
      <w:tr>
        <w:trPr>
          <w:trHeight w:val="8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18648,6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416,4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27119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26119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26119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26119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5707315,1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1335210,5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1335210,5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1098043,5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237167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3668882,9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3668882,9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3403743,9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265139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703221,7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673221,7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25749,7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56122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63426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518043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534639,5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464109,5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464109,5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35528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148339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67368,5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48076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8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59907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65780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6832072,3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3385692,2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49306,6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10450,6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3324087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2282807,7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1041279,3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12298,6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12074,5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224,1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2315175,3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2315175,3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23725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1430992,3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854301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1131204,8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1126204,8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141680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30148,2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952376,6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440653,6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122465,6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122465,6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– демалыс жұмысын қолдау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122465,6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85207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85207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74850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қалалық) деңгейде спорттық жарыстар өткізу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111236,3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73178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36199,3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33199,3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121744,7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86666,9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11825,5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74541,4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14038,6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8324,7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446,9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21039,2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12889,2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басқа да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83815,2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59487,6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28539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28539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30948,6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13418,6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19876,8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19876,8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18618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1177,8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4450,8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4450,8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4450,8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58162,1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58162,1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26599,7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26149,7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31562,4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30289,4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3315365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3315365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3315365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1462811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1852554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575289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12612,4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12612,4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12112,4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562676,6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189479,9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189479,9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52488,7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45158,7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320708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320708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272,9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272,9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272,9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272,9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5084654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5084654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5084654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5060887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8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-802827,7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802827,7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