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ffc9" w14:textId="b8ff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90 "Рудный қаласының 2013-2015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2013 жылғы 22 қаңтардағы № 95 шешімі. Қостанай облысының Әділет департаментінде 2013 жылғы 31 қаңтарда № 4001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Кұжаттың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2013-2015 жылдарға арналған қалалық бюджеті туралы" 2012 жылғы 20 желтоқсандағы № 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3958, 2013 жылғы 4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11790413,9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–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34121,0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34121,0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-293122,9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293122,9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Рудный қаласы жергілікті атқарушы органының 2013 жылға арналған резерві 55200,0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1, 2-қосымшаларына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В. Бушуева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 Искуженов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Рудный қаласының 2013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773"/>
        <w:gridCol w:w="8013"/>
        <w:gridCol w:w="26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11551412,0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9444609,0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3911159,0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2726171,0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2726171,0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1948371,0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1432413,0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474000,0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1619390,0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1619390,0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813"/>
        <w:gridCol w:w="773"/>
        <w:gridCol w:w="7593"/>
        <w:gridCol w:w="25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11790413,9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196322,0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86238,0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36075,0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3605026,0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675666,0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675666,0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2325915,0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2317136,0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2099328,0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603445,0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415944,0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39975,0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330661,0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617342,0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523215,0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16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94127,0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94127,0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58856,0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299357,0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62972,0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55972,0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220693,0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173998,0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46621,0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545102,0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270238,0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264201,0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231939,0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171794,0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635361,0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357633,0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76246,0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57874,0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28540,0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377932,0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1178218,0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1171451,0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1089642,0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моноқалаларды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435563,0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26199,0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жаңа өндірістерді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кәсіпкерлікті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жәрдемдесу-кәсіпкерлікке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3920708,9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3920708,9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3920708,9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 етуге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Қашар поселкесінің бюджеттік бағдарламалар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833"/>
        <w:gridCol w:w="833"/>
        <w:gridCol w:w="7193"/>
        <w:gridCol w:w="25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22383,0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10841,0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10841,0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