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4755" w14:textId="0994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12 желтоқсандағы № 1791 "2013 жылы ақылы қоғамдық жұмыстарды ұйымдастыру туралы"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2013 жылғы 27 наурыздағы № 462 қаулысы. Қостанай облысының Әділет департаментінде 2013 жылғы 19 сәуірде № 4103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 жылы ақылы қоғамдық жұмыстарды ұйымдастыру туралы" Рудный қаласы әкімдігінің 2012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1791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3948 тіркелген, 2012 жылғы 28 желтоқсанда "Рудненский рабочий"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"Ұйымдардың тізбесі, қоғамдық жұмыстардың түрлері, көлемі және нақты жағдайлары, қоғамдық жұмыстарға қатысатын жұмыссыздардың еңбегіне ақы төлеу мөлшері"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 және 21-жолдары жаңа редакцияда жазылсын: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467"/>
        <w:gridCol w:w="2467"/>
        <w:gridCol w:w="839"/>
        <w:gridCol w:w="1946"/>
        <w:gridCol w:w="3576"/>
      </w:tblGrid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мұсылманда-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бірлестігі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даңғылы, 55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мұсылмандары-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діни қо-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ғамы" 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-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ескерілген шектеу-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 артық 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үзіліспен.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–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ескерілген шектеу-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 артық 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үзіліспен.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мазмұндағы реттік нөмірі 23 –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462"/>
        <w:gridCol w:w="2462"/>
        <w:gridCol w:w="816"/>
        <w:gridCol w:w="1921"/>
        <w:gridCol w:w="3634"/>
      </w:tblGrid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"Белгілі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тұрағы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 жәрдем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есебін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қолдануымен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келесі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ауысымның 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ұзақтығының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сақталуымен ауысымды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кестесі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бекітіледі.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 күнтізбелік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–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ескерілген шектеу-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лерді 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 артық 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үзіліспен.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Е.В.Скарединаға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"Рудный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мұсылмандарының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діни қоғамы"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жергілікті діни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С. Нысанбаев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