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f8e3" w14:textId="2c1f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90 "Рудный қаласының 2013-2015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25 сәуірдегі № 140 шешімі. Қостанай облысының Әділет департаментінде 2013 жылғы 6 мамырда № 4123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2013-2015 жылдарға арналған қалалық бюджеті туралы" шешіміне (Нормативтік құқықтық актілерді мемлекеттік тіркеу тізілімінде нөмірімен 3958 тіркелген, 2013 жылғы 4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10850382,0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9644609,0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548360,0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11082963,9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40541,0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40541,0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 жергілікті атқарушы органының 2013 жылға арналған резерві 49200,0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Жетінші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Искуженов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2013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33"/>
        <w:gridCol w:w="513"/>
        <w:gridCol w:w="8053"/>
        <w:gridCol w:w="23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10850382,0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9644609,0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3831159,0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3831159,0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2976171,0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2976171,0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858868,0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31710,0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242149,0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1948371,0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1432413,0</w:t>
            </w:r>
          </w:p>
        </w:tc>
      </w:tr>
      <w:tr>
        <w:trPr>
          <w:trHeight w:val="6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463300,0</w:t>
            </w:r>
          </w:p>
        </w:tc>
      </w:tr>
      <w:tr>
        <w:trPr>
          <w:trHeight w:val="6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2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</w:tr>
      <w:tr>
        <w:trPr>
          <w:trHeight w:val="75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6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644000,0</w:t>
            </w:r>
          </w:p>
        </w:tc>
      </w:tr>
      <w:tr>
        <w:trPr>
          <w:trHeight w:val="6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614000,0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300900,0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548360,0</w:t>
            </w:r>
          </w:p>
        </w:tc>
      </w:tr>
      <w:tr>
        <w:trPr>
          <w:trHeight w:val="7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13"/>
        <w:gridCol w:w="673"/>
        <w:gridCol w:w="673"/>
        <w:gridCol w:w="7233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11082963,9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213007,1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75718,2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25794,8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37250,1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33027,1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3696807,6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700666,0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700666,0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614887,0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2343584,4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2334805,4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2116997,4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652557,2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465056,2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16085,7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375489,5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558436,0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466916,4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466916,4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110810,4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16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91519,6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91519,6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61352,3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1163846,3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363600,3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173998,0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53621,0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545102,0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270238,0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715457,0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13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27797,8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100622,2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446316,0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97831,0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3920708,9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3920708,9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3920708,9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етуді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Горняцк кентінің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693"/>
        <w:gridCol w:w="673"/>
        <w:gridCol w:w="7213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Қашар кентінің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53"/>
        <w:gridCol w:w="653"/>
        <w:gridCol w:w="693"/>
        <w:gridCol w:w="7353"/>
        <w:gridCol w:w="2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