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2a33" w14:textId="73f2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90 "Рудный қаласының 2013-2015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2013 жылғы 12 шілдедегі № 160 шешімі. Қостанай облысының Әділет департаментінде 2013 жылғы 22 шілдеде № 4198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20 желтоқсандағы № 90 "Рудный қаласының 2013-2015 жылдарға арналған қалалық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нөмірімен 3958 тіркелген, 2013 жылғы 4 қаңтарда "Рудненский рабочий" қалалық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11523471,4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9644609,0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13413,0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644000,0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1221449,4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11756053,3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Рудный қаласы жергілікті атқарушы органының 2013 жылға арналған резерві 35631,0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С. Свинарева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 Фаткуллина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 Искуженов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шілдедегі № 160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№ 90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2013 жылға арналған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649"/>
        <w:gridCol w:w="628"/>
        <w:gridCol w:w="7385"/>
        <w:gridCol w:w="247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11523471,4</w:t>
            </w:r>
          </w:p>
        </w:tc>
      </w:tr>
      <w:tr>
        <w:trPr>
          <w:trHeight w:val="3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9644609,0</w:t>
            </w:r>
          </w:p>
        </w:tc>
      </w:tr>
      <w:tr>
        <w:trPr>
          <w:trHeight w:val="36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3831159,0</w:t>
            </w:r>
          </w:p>
        </w:tc>
      </w:tr>
      <w:tr>
        <w:trPr>
          <w:trHeight w:val="36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3831159,0</w:t>
            </w:r>
          </w:p>
        </w:tc>
      </w:tr>
      <w:tr>
        <w:trPr>
          <w:trHeight w:val="3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2976171,0</w:t>
            </w:r>
          </w:p>
        </w:tc>
      </w:tr>
      <w:tr>
        <w:trPr>
          <w:trHeight w:val="34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2976171,0</w:t>
            </w:r>
          </w:p>
        </w:tc>
      </w:tr>
      <w:tr>
        <w:trPr>
          <w:trHeight w:val="3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858868,0</w:t>
            </w:r>
          </w:p>
        </w:tc>
      </w:tr>
      <w:tr>
        <w:trPr>
          <w:trHeight w:val="34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585000,0</w:t>
            </w:r>
          </w:p>
        </w:tc>
      </w:tr>
      <w:tr>
        <w:trPr>
          <w:trHeight w:val="36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31710,0</w:t>
            </w:r>
          </w:p>
        </w:tc>
      </w:tr>
      <w:tr>
        <w:trPr>
          <w:trHeight w:val="3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242149,0</w:t>
            </w:r>
          </w:p>
        </w:tc>
      </w:tr>
      <w:tr>
        <w:trPr>
          <w:trHeight w:val="3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6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1948371,0</w:t>
            </w:r>
          </w:p>
        </w:tc>
      </w:tr>
      <w:tr>
        <w:trPr>
          <w:trHeight w:val="36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1432413,0</w:t>
            </w:r>
          </w:p>
        </w:tc>
      </w:tr>
      <w:tr>
        <w:trPr>
          <w:trHeight w:val="6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463300,0</w:t>
            </w:r>
          </w:p>
        </w:tc>
      </w:tr>
      <w:tr>
        <w:trPr>
          <w:trHeight w:val="70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50058,0</w:t>
            </w:r>
          </w:p>
        </w:tc>
      </w:tr>
      <w:tr>
        <w:trPr>
          <w:trHeight w:val="3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132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30040,0</w:t>
            </w:r>
          </w:p>
        </w:tc>
      </w:tr>
      <w:tr>
        <w:trPr>
          <w:trHeight w:val="40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30040,0</w:t>
            </w:r>
          </w:p>
        </w:tc>
      </w:tr>
      <w:tr>
        <w:trPr>
          <w:trHeight w:val="3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13413,0</w:t>
            </w:r>
          </w:p>
        </w:tc>
      </w:tr>
      <w:tr>
        <w:trPr>
          <w:trHeight w:val="3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11513,0</w:t>
            </w:r>
          </w:p>
        </w:tc>
      </w:tr>
      <w:tr>
        <w:trPr>
          <w:trHeight w:val="7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66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0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644000,0</w:t>
            </w:r>
          </w:p>
        </w:tc>
      </w:tr>
      <w:tr>
        <w:trPr>
          <w:trHeight w:val="69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6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9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614000,0</w:t>
            </w:r>
          </w:p>
        </w:tc>
      </w:tr>
      <w:tr>
        <w:trPr>
          <w:trHeight w:val="3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313100,0</w:t>
            </w:r>
          </w:p>
        </w:tc>
      </w:tr>
      <w:tr>
        <w:trPr>
          <w:trHeight w:val="3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300900,0</w:t>
            </w:r>
          </w:p>
        </w:tc>
      </w:tr>
      <w:tr>
        <w:trPr>
          <w:trHeight w:val="36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1221449,4</w:t>
            </w:r>
          </w:p>
        </w:tc>
      </w:tr>
      <w:tr>
        <w:trPr>
          <w:trHeight w:val="75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1221449,4</w:t>
            </w:r>
          </w:p>
        </w:tc>
      </w:tr>
      <w:tr>
        <w:trPr>
          <w:trHeight w:val="3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1221449,4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381"/>
        <w:gridCol w:w="748"/>
        <w:gridCol w:w="792"/>
        <w:gridCol w:w="7233"/>
        <w:gridCol w:w="245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11756053,3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214427,1</w:t>
            </w:r>
          </w:p>
        </w:tc>
      </w:tr>
      <w:tr>
        <w:trPr>
          <w:trHeight w:val="6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152846,0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14593,0</w:t>
            </w:r>
          </w:p>
        </w:tc>
      </w:tr>
      <w:tr>
        <w:trPr>
          <w:trHeight w:val="6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100934,0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74617,6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26316,4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37319,0</w:t>
            </w:r>
          </w:p>
        </w:tc>
      </w:tr>
      <w:tr>
        <w:trPr>
          <w:trHeight w:val="10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33159,0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37250,1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37250,1</w:t>
            </w:r>
          </w:p>
        </w:tc>
      </w:tr>
      <w:tr>
        <w:trPr>
          <w:trHeight w:val="16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33027,1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22225,0</w:t>
            </w:r>
          </w:p>
        </w:tc>
      </w:tr>
      <w:tr>
        <w:trPr>
          <w:trHeight w:val="16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7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9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3776455,0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731735,0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731735,0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635750,0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95985,0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2342984,3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2334205,3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2116370,3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217835,0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701735,7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512734,7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16085,7</w:t>
            </w:r>
          </w:p>
        </w:tc>
      </w:tr>
      <w:tr>
        <w:trPr>
          <w:trHeight w:val="13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31244,0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2262,0</w:t>
            </w:r>
          </w:p>
        </w:tc>
      </w:tr>
      <w:tr>
        <w:trPr>
          <w:trHeight w:val="13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42084,0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421059,0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189001,0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189001,0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550867,1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458993,5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458993,5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79830,1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104867,4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102060,0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орталығы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73134,0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4250,0</w:t>
            </w:r>
          </w:p>
        </w:tc>
      </w:tr>
      <w:tr>
        <w:trPr>
          <w:trHeight w:val="16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91873,6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91873,6</w:t>
            </w:r>
          </w:p>
        </w:tc>
      </w:tr>
      <w:tr>
        <w:trPr>
          <w:trHeight w:val="13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61661,3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26538,3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1170418,7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386510,3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142979,0</w:t>
            </w:r>
          </w:p>
        </w:tc>
      </w:tr>
      <w:tr>
        <w:trPr>
          <w:trHeight w:val="7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135979,0</w:t>
            </w:r>
          </w:p>
        </w:tc>
      </w:tr>
      <w:tr>
        <w:trPr>
          <w:trHeight w:val="7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227693,0</w:t>
            </w:r>
          </w:p>
        </w:tc>
      </w:tr>
      <w:tr>
        <w:trPr>
          <w:trHeight w:val="6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173998,0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53621,0</w:t>
            </w:r>
          </w:p>
        </w:tc>
      </w:tr>
      <w:tr>
        <w:trPr>
          <w:trHeight w:val="13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тұрғын жай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15838,3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7681,3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555901,5</w:t>
            </w:r>
          </w:p>
        </w:tc>
      </w:tr>
      <w:tr>
        <w:trPr>
          <w:trHeight w:val="10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281037,5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260000,5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274864,0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274864,0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228006,9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10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212634,9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41142,0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167511,9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658668,1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100004,0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100004,0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100004,0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355633,0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250700,0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237700,0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7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104933,0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104933,0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112715,0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75715,0</w:t>
            </w:r>
          </w:p>
        </w:tc>
      </w:tr>
      <w:tr>
        <w:trPr>
          <w:trHeight w:val="7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57343,0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6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90316,1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24947,1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6235,1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27665,0</w:t>
            </w:r>
          </w:p>
        </w:tc>
      </w:tr>
      <w:tr>
        <w:trPr>
          <w:trHeight w:val="13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15795,7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7869,3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37704,0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1444,0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10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40881,4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20348,0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16889,0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16889,0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5813,0</w:t>
            </w:r>
          </w:p>
        </w:tc>
      </w:tr>
      <w:tr>
        <w:trPr>
          <w:trHeight w:val="10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3644,4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3644,4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3644,4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131365,8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131365,8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30743,6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21278,8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9464,8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100622,2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8968,9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 схемаларын әзірлеу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85900,0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5753,3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456575,2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456575,2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21968,0</w:t>
            </w:r>
          </w:p>
        </w:tc>
      </w:tr>
      <w:tr>
        <w:trPr>
          <w:trHeight w:val="13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21968,0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434607,2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117412,2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317195,0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797874,0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791107,0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35631,0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35631,0</w:t>
            </w:r>
          </w:p>
        </w:tc>
      </w:tr>
      <w:tr>
        <w:trPr>
          <w:trHeight w:val="10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656066,0</w:t>
            </w:r>
          </w:p>
        </w:tc>
      </w:tr>
      <w:tr>
        <w:trPr>
          <w:trHeight w:val="13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31764,0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4120,0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2012 - 2020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620182,0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99000,0</w:t>
            </w:r>
          </w:p>
        </w:tc>
      </w:tr>
      <w:tr>
        <w:trPr>
          <w:trHeight w:val="10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2012 - 2020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3934277,9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3934277,9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3934277,9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645,9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3917932,0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13569,0</w:t>
            </w:r>
          </w:p>
        </w:tc>
      </w:tr>
      <w:tr>
        <w:trPr>
          <w:trHeight w:val="16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етуді кредиттеу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40541,0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40541,0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40541,0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40541,0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19152,0</w:t>
            </w:r>
          </w:p>
        </w:tc>
      </w:tr>
      <w:tr>
        <w:trPr>
          <w:trHeight w:val="10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-293122,9</w:t>
            </w:r>
          </w:p>
        </w:tc>
      </w:tr>
      <w:tr>
        <w:trPr>
          <w:trHeight w:val="6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293122,9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шілдедегі № 160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№ 90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Горняцк кентінің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93"/>
        <w:gridCol w:w="893"/>
        <w:gridCol w:w="853"/>
        <w:gridCol w:w="7133"/>
        <w:gridCol w:w="185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13905,0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13905,0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13905,0</w:t>
            </w:r>
          </w:p>
        </w:tc>
      </w:tr>
      <w:tr>
        <w:trPr>
          <w:trHeight w:val="9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2784,0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2784,0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2434,0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12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шілдедегі № 160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№ 90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6-қосымша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Қашар кентінің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833"/>
        <w:gridCol w:w="833"/>
        <w:gridCol w:w="7213"/>
        <w:gridCol w:w="189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20841,0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20841,0</w:t>
            </w:r>
          </w:p>
        </w:tc>
      </w:tr>
      <w:tr>
        <w:trPr>
          <w:trHeight w:val="12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