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00c3" w14:textId="8910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90 "Рудный қаласының 2013-2015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2013 жылғы 12 желтоқсандағы № 221 шешімі. Қостанай облысының Әділет департаментінде 2013 жылғы 13 желтоқсанда № 4348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 № 90 "Рудный қаласының 2013-2015 жылдарға арналған қалалық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нөмірімен 3958 тіркелген, 2013 жылғы 4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11 678 947,8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10 207 251,0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24 763,0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200 092,2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1 246 841,6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11 895 737,7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Д. Нугуманова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 Макаренко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З. Жигунова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221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2013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53"/>
        <w:gridCol w:w="374"/>
        <w:gridCol w:w="241"/>
        <w:gridCol w:w="7493"/>
        <w:gridCol w:w="24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11678947,8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10207251,0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4127200,0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4127200,0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3218171,0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3218171,0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856868,0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1972847,0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1284174,0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640300,0</w:t>
            </w:r>
          </w:p>
        </w:tc>
      </w:tr>
      <w:tr>
        <w:trPr>
          <w:trHeight w:val="6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45473,0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12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32165,0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24763,0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14363,0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200092,2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64892,2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64892,2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1246841,6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1246841,6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1246841,6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33"/>
        <w:gridCol w:w="813"/>
        <w:gridCol w:w="773"/>
        <w:gridCol w:w="6413"/>
        <w:gridCol w:w="24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11895737,7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211017,4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164524,6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101282,6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75806,7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25475,9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48649,0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23467,8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23467,8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21035,8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22925,0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22925,0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3865648,1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721228,2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721228,2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625243,2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2333761,5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2325408,5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2107573,5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810658,4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629434,4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16382,8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42524,0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537021,6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181224,0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181224,0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554583,1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463483,5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463483,5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85830,1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99566,4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3161,3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71825,0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3338,0</w:t>
            </w:r>
          </w:p>
        </w:tc>
      </w:tr>
      <w:tr>
        <w:trPr>
          <w:trHeight w:val="16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23483,7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91099,6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91099,6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62301,9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25256,7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1270953,2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454484,3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141775,4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134775,4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297220,6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219810,0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77337,4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15488,3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543054,5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270167,5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255167,5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273414,4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258240,4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41142,0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216284,8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673423,6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367131,0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113976,0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57343,0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73387,6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32712,7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10602,6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6235,1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27792,7</w:t>
            </w:r>
          </w:p>
        </w:tc>
      </w:tr>
      <w:tr>
        <w:trPr>
          <w:trHeight w:val="13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16115,7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12882,2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41576,3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20526,2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17405,7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17405,7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128768,2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128768,2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28962,2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99806,0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9668,7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372966,2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372966,2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350793,2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335957,4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818280,7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811335,5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49397,5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49397,5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662528,0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620182,0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каланың) қаржы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13569,0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 дамуына ықпал етуді кредиттеу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-293122,9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