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ed1c" w14:textId="eeee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2014-2016 жылдарға арналған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27 желтоқсандағы № 227 шешімі. Қостанай облысының Әділет департаментінде 2013 жылғы 30 желтоқсанда № 4387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Рудный қаласының 2014-2016 жылдарға арналған қалалық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14 778 570,8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11 450 787,1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34 416,0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812 012,0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2 481 355,7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15 051 857,0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34 210,6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-327 496,8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327 496,8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Қостанай облысы Рудный қаласы мәслихатының 17.02.2014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18.04.2014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05.05.2014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16.07.2014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06.08.2014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22.10.2014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  02.12.2014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Рудный қаласының қалалық бюджетіне берілетін 2014 жылға арналған бюджеттік субвенциялардың көлемі 0 мың теңге құрайтыны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Рудный қаласының қалалық бюджетінен 2014 жылға арналған облыстық бюджетке бюджеттік алып қоюдың көлемі 6 178 831,0 мың теңге құрайтыны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Рудный қаласы жергілікті атқарушы органының 2014 жылға арналған резервінің мөлшері 93 001,2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Рудный қаласы мәслихатының 22.10.2014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Рудный қаласының қалалық бюджетін атқару процесінде секвестрлеуге жатпайтын, 2014 жылға арналған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Горняцк кентінің 2014 жылға арналған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Қашар кентінің 2014 жылға арналған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А. Макаренко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З. Жигунова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1-қосымша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2014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Рудный қаласы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633"/>
        <w:gridCol w:w="6793"/>
        <w:gridCol w:w="25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14778570,8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11450787,1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1478632,0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3126,0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653"/>
        <w:gridCol w:w="25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15051857,0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184416,2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141703,7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90993,5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90993,5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36863,2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24690,3</w:t>
            </w:r>
          </w:p>
        </w:tc>
      </w:tr>
      <w:tr>
        <w:trPr>
          <w:trHeight w:val="16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22522,3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18022,2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18022,2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4035562,3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766520,3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766520,3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643615,3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122905,0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2481475,0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2472585,0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2238858,2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233726,8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787567,0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568301,9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13919,6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473030,1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219265,1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219265,1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568114,0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489313,7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489313,7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88180,8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122077,2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2954,1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24713,1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78800,3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77858,5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941,8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955064,4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425217,0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154489,1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148683,8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262501,0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163914,0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205095,0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205095,0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200605,0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324752,4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292346,4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705464,6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341098,8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340778,0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277069,0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129261,4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80126,4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61014,4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21125,2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21599,6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18218,3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107674,7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107674,7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87094,5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644629,4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644629,4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592658,4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542476,1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1597483,7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1589021,7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1150940,5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514500,5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206598,0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206598,0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2-қосымша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2015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Рудный қаласы мәслихатының 18.04.2014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739"/>
        <w:gridCol w:w="697"/>
        <w:gridCol w:w="7571"/>
        <w:gridCol w:w="22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14574527,0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13157679,0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5332653,0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5332653,0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4172496,0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4172496,0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899496,0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270565,0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2715785,0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1958778,0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3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34569,0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62521,0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22454,0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8"/>
        <w:gridCol w:w="779"/>
        <w:gridCol w:w="780"/>
        <w:gridCol w:w="7081"/>
        <w:gridCol w:w="226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14574527,0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82066,0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22830,0</w:t>
            </w:r>
          </w:p>
        </w:tc>
      </w:tr>
      <w:tr>
        <w:trPr>
          <w:trHeight w:val="17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3821514,0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2364863,0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2353595,0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2125196,0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3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50632,0</w:t>
            </w:r>
          </w:p>
        </w:tc>
      </w:tr>
      <w:tr>
        <w:trPr>
          <w:trHeight w:val="13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233539,0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507067,0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507067,0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476956,0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3822,0</w:t>
            </w:r>
          </w:p>
        </w:tc>
      </w:tr>
      <w:tr>
        <w:trPr>
          <w:trHeight w:val="13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13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914881,0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354297,0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262360,0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82184,0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329466,0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329466,0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261503,0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231118,0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730579,0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432845,0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128614,0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13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395724,0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288272,0</w:t>
            </w:r>
          </w:p>
        </w:tc>
      </w:tr>
      <w:tr>
        <w:trPr>
          <w:trHeight w:val="14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3-қосымша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2016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 жаңа редакцияда - Қостанай облысы Рудный қаласы мәслихатының 05.05.2014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53"/>
        <w:gridCol w:w="374"/>
        <w:gridCol w:w="241"/>
        <w:gridCol w:w="7433"/>
        <w:gridCol w:w="24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17990972,0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14781591,0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6173659,0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6173659,0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4726780,0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4726780,0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918357,0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2922939,0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2161634,0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</w:p>
        </w:tc>
      </w:tr>
      <w:tr>
        <w:trPr>
          <w:trHeight w:val="13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3105866,0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3105866,0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73"/>
        <w:gridCol w:w="653"/>
        <w:gridCol w:w="6993"/>
        <w:gridCol w:w="24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18394982,0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84135,0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37827,0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16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16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2378954,0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102163,0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13408,0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7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54171,0</w:t>
            </w:r>
          </w:p>
        </w:tc>
      </w:tr>
      <w:tr>
        <w:trPr>
          <w:trHeight w:val="16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505664,0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79507,0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121972,0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94976,0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16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62637,0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62637,0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1070998,0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596370,0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460029,0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2163670,0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2163670,0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425998,0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74954,0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31831,0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22808,0</w:t>
            </w:r>
          </w:p>
        </w:tc>
      </w:tr>
      <w:tr>
        <w:trPr>
          <w:trHeight w:val="14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317002,0</w:t>
            </w:r>
          </w:p>
        </w:tc>
      </w:tr>
      <w:tr>
        <w:trPr>
          <w:trHeight w:val="13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287573,0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-404010,0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4-қосымша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қалалық бюджетін атқару процесінде секвестрлеуге жатпайтын, 2014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793"/>
        <w:gridCol w:w="9233"/>
      </w:tblGrid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5-қосымша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2014 жылға арналған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Рудный қаласы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53"/>
        <w:gridCol w:w="25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227 шешіміне 6-қосымша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2014 жылға арналған бюджеттік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Қостанай облысы Рудный қаласы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413"/>
        <w:gridCol w:w="2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