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917e" w14:textId="5649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73 "Арқалық қаласының 2013 - 2015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2013 жылғы 14 ақпандағы № 80 шешімі. Қостанай облысының Әділет департаментінде 2013 жылғы 20 ақпанда № 4024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"Арқалық қаласының 2013-2015 жылдарға арналған бюджеті туралы"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3970 тіркелген, 2013 жылғы 18 қаңтардағы "Торғай"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оның ішінде 2013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3513026,0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1008063,0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14240,0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152863,0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2337860,0 мың тенге, оның ішінде субвенция көлемі – 1721745,0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3564469,6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150976,0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        5) бюджет тапшылығы (профициті) – -202419,6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202419,6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екінші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"140000,0 мың теңге сомасында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ағымдағы іс-шараларды іске асыруға.";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Арқалық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А. Мұхамбетжанова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Н. Гайдаренко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14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2013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13"/>
        <w:gridCol w:w="473"/>
        <w:gridCol w:w="8153"/>
        <w:gridCol w:w="22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3513026,0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1008063,0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444770,0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444770,0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8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14238,0</w:t>
            </w:r>
          </w:p>
        </w:tc>
      </w:tr>
      <w:tr>
        <w:trPr>
          <w:trHeight w:val="9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152863,0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73150,0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2337860,0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2337860,0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74"/>
        <w:gridCol w:w="713"/>
        <w:gridCol w:w="653"/>
        <w:gridCol w:w="729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3564469,6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228824,0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195992,0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69851,0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69851,0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112438,0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бюджеттің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12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5070,0</w:t>
            </w:r>
          </w:p>
        </w:tc>
      </w:tr>
      <w:tr>
        <w:trPr>
          <w:trHeight w:val="12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2072093,0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1541377,0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1541377,0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1412563,0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315658,0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315658,0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248538,0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339776,0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311693,0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19811,0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44998,0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9179,0</w:t>
            </w:r>
          </w:p>
        </w:tc>
      </w:tr>
      <w:tr>
        <w:trPr>
          <w:trHeight w:val="13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 нысанында оқитындар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 түрінде әлеуметтік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28083,0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және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479771,0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407622,0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307622,0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60878,0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57106,0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25012,0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11611,0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кешенді схемаларын,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(облыстық)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кенттердің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65151,0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55094,0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10573,6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ықпал етуге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-202419,6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202419,6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14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2014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53"/>
        <w:gridCol w:w="433"/>
        <w:gridCol w:w="8133"/>
        <w:gridCol w:w="22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3136210,0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1078628,0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9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15234,0</w:t>
            </w:r>
          </w:p>
        </w:tc>
      </w:tr>
      <w:tr>
        <w:trPr>
          <w:trHeight w:val="9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2030264,0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2030264,0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2030264,0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673"/>
        <w:gridCol w:w="653"/>
        <w:gridCol w:w="729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3136210,0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233420,0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199775,0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72616,0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72616,0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бюджеттің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1841702,0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1841702,0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1703596,0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310488,0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310488,0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және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 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48189,0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кешенді схемаларын,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(облыстық)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кенттердің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14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2015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493"/>
        <w:gridCol w:w="8093"/>
        <w:gridCol w:w="22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3966373,0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1154132,0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48873,0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2747066,0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2747066,0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2747066,0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53"/>
        <w:gridCol w:w="653"/>
        <w:gridCol w:w="727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3966373,0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114623,0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бюджеттің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2195298,0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1726769,0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1726769,0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1578995,0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109911,0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57291,0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28345,0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51589,0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730879,0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730879,0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730703,0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705438,0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14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бөле отырып, Арқалық қаласының 2013 жылға арналған бюджетін дамытудың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33"/>
        <w:gridCol w:w="653"/>
        <w:gridCol w:w="693"/>
        <w:gridCol w:w="7233"/>
        <w:gridCol w:w="22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403399,0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