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2d87" w14:textId="da72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73 "Арқалық қаласының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2013 жылғы 23 мамырдағы № 102 шешімі. Қостанай облысының Әділет департаментінде 2013 жылғы 10 маусымда № 4144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 № 73 "Арқалық қаласының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3970 тіркелген, 2013 жылғы 18 қаңтардағы "Торғай"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3513026,0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1008063,0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18320,0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148783,0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2337860,0 мың тенге, оның ішінде субвенция көлемі – 1721745,0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3564469,6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150976,0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-202419,6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202419,6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VІ сессиясының төрайымы            К. Джанабаева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Мұхамбетжанова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Гайдаренко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 шешіміне 1-қосымша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73"/>
        <w:gridCol w:w="933"/>
        <w:gridCol w:w="7973"/>
        <w:gridCol w:w="24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3513026,0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1008063,0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444770,0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444770,0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бөлiгiнiң түсiмдерi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17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148783,0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75519,0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2337860,0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2337860,0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2337860,0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773"/>
        <w:gridCol w:w="773"/>
        <w:gridCol w:w="7633"/>
        <w:gridCol w:w="23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3564469,6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229408,0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195992,0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69851,0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112438,0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5070,0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2073164,0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215058,0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153769,0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1542448,0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1542448,0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1414383,0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315658,0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248538,0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321508,0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293517,0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291609,0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62925,0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17381,0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44998,0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 нысанында оқитындар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27991,0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27991,0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26973,0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486032,0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407622,0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67139,0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 сенiмдiлiгiн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64688,0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11611,0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кешенді схемаларын,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(облыстық)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кенттердің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36190,0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36036,0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65151,0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55094,0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Моноқалалардың 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дамыту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10573,6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150976,0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етуді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-202419,6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202419,6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152982,0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51443,6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51443,6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51443,6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51443,6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 3-қосымша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73"/>
        <w:gridCol w:w="933"/>
        <w:gridCol w:w="7753"/>
        <w:gridCol w:w="25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І.Кiрiстер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3224990,0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1154132,0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410696,0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410696,0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180299,0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2041628,0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2041628,0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773"/>
        <w:gridCol w:w="713"/>
        <w:gridCol w:w="7433"/>
        <w:gridCol w:w="25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3224990,0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238595,0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204138,0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114623,0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114623,0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2551,0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2159353,0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1690824,0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1690824,0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1543050,0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74803,0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359735,0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330224,0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330224,0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109911,0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57291,0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28345,0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97150,0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51589,0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30113,0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 сенiмдiлiгiн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5183,0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