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d8b7" w14:textId="7b2d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жататын тұлғалардың 2014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2013 жылғы 8 қарашадағы № 523 қаулысы. Қостанай облысының Әділет департаментінде 2013 жылғы 3 желтоқсанда № 4324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2014 жылға арналған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 және одан көп ай жұмыс істемеген жұмыссыз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бұрын жұмыс істемеген жұмыссыздар (еңбек өтілі жоқ);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қырық бес жастан асқан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жолдамасы бойынша кәсіби даярлықты және (немесе) қайта даярлықты, біліктілігін арттыруды аяқтаған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қала әкімінің орынбасары Е.Ж. Мәметековке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 және 2014 жылдың 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Ғ. Бекмұхамедов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