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05d4" w14:textId="29b0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2013 жылғы 22 қаңтардағы № 9 "2013 жылы қоғамдық жұмыстарды ұйымдастыру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2013 жылғы 21 мамырдағы № 161 қаулысы. Қостанай облысының Әділет департаментінде 2013 жылғы 12 маусымда № 4149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Әкімдіктің 2013 жылғы 22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"2013 жылы қоғамдық жұмыстарды ұйымдастыру туралы" қаулысына (Нормативтік құқықтық актілерді мемлекеттік тіркеу тізілімінде № 3998 болып тіркелген, 2013 жылғы 31 қаңтарда "Лисаковская новь"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мен нақты жағдайлары, қоғамдық жұмыстарға қатысатын жұмыссыздардың еңбегіне төленетін ақының мөлшері және оларды қаржыландыру көзі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Лисаков қаласы әкімінің орынбасары Е.А. Бурдыкаға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М. Жүндібаев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21 мамыр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161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22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тізбесі, қоғамдық жұмыстардың түрлері, көлемі мен нақты жағдайлары, қоғамдық жұмыстарға қатысатын жұмыссыздардың еңбегіне төленетін ақының мөлшері және оларды қаржыландыру көзі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02"/>
        <w:gridCol w:w="1134"/>
        <w:gridCol w:w="4302"/>
        <w:gridCol w:w="1716"/>
        <w:gridCol w:w="1588"/>
      </w:tblGrid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түрлері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жағдайлары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көзі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плюс"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абат-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72624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уақытының 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 сағаттан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аспауға,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заңнамасында көзделген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шектеулерді ескере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отырып, екi демалыс күнi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бес күндiк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 белгiленуге,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күнделiктi жұмыс (жұмыс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ауысымы) iшiнде тынығуға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тамақтануға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ұзақтығы жарты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сағаттан кем болмайтын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 үзiлiс берiлуге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тиiс.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Ақылы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жұмыстарға 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Республикасы-ның еңбек,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қамсыздандыру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сақтандыру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заңнамалық актілері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қолданылады.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