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0ebb" w14:textId="a970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21 желтоқсандағы № 72 "Лисаков қаласының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2013 жылғы 12 желтоқсандағы № 172 шешімі. Қостанай облысының Әділет департаментінде 2013 жылғы 13 желтоқсанда № 4349 болып тіркелді. Қолданылу мерзімінің аяқталуына байланысты күші жойылды (Қостанай облысы Лисаков қаласы мәслихатының 2014 жылғы 10 қаңтардағы № 6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Лисаков қаласы мәслихатының 10.01.2014 № 6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21 желтоқсандағы № 72 "Лисаков қаласының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3955 тіркелген, 2013 жылғы 17, 24 қаңтарда "Лисаковская новь"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Лисаков қаласының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2724739,6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2053073,0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20730,0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628936,6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2850508,6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25000,0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12000,0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- 162769,0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162769,0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2013 жылға арналған Лисаков қаласының бюджетінде республикалық бюджеттен ағымдағы нысаналы трансферттер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19704,0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 11273,0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ұйымдарының тәрбиешілеріне біліктілік санаты үшін қосымша ақы мөлшерін ұлғайтуға 13565,0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5610,0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медициналық-әлеуметтік мекемелеріндегі күндізгі болу бөлімшесінің желісін дамытуға 3984,0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iс-шараларды жүргiзуге 2665,6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өңірлердің экономикалық дамуына жәрдемдесу жөніндегі шараларды іске асыруға ауылдық округтердің жайластыру мәселелерін шешуге 280,0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899,0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2013 жылға арналған Лисаков қаласының бюджетінде республикалық бюджеттен нысаналы даму трансферттері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жобалау, салу және (немесе) сатып алуға 101571,0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инженерлiк-коммуникациялық инфрақұрылымды жобалау, дамыту, жайластыру және (немесе) сатып алуға 66652,0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бюджеттік инвестициялық жобаларды іске асыруға 192050,0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> 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"Лисаков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Турлубекова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172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Лисаков қаласының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276"/>
        <w:gridCol w:w="428"/>
        <w:gridCol w:w="276"/>
        <w:gridCol w:w="7394"/>
        <w:gridCol w:w="28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2 724 739,6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2 053 073,0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707 681,0</w:t>
            </w:r>
          </w:p>
        </w:tc>
      </w:tr>
      <w:tr>
        <w:trPr>
          <w:trHeight w:val="36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522 896,0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216 201,0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131 040,0</w:t>
            </w:r>
          </w:p>
        </w:tc>
      </w:tr>
      <w:tr>
        <w:trPr>
          <w:trHeight w:val="4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15 221,0</w:t>
            </w:r>
          </w:p>
        </w:tc>
      </w:tr>
      <w:tr>
        <w:trPr>
          <w:trHeight w:val="4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69 940,0</w:t>
            </w:r>
          </w:p>
        </w:tc>
      </w:tr>
      <w:tr>
        <w:trPr>
          <w:trHeight w:val="8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598 299,0</w:t>
            </w:r>
          </w:p>
        </w:tc>
      </w:tr>
      <w:tr>
        <w:trPr>
          <w:trHeight w:val="45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386 669,0</w:t>
            </w:r>
          </w:p>
        </w:tc>
      </w:tr>
      <w:tr>
        <w:trPr>
          <w:trHeight w:val="7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199 337,0</w:t>
            </w:r>
          </w:p>
        </w:tc>
      </w:tr>
      <w:tr>
        <w:trPr>
          <w:trHeight w:val="75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11 926,0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4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7 996,0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20 730,0</w:t>
            </w:r>
          </w:p>
        </w:tc>
      </w:tr>
      <w:tr>
        <w:trPr>
          <w:trHeight w:val="4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16 670,0</w:t>
            </w:r>
          </w:p>
        </w:tc>
      </w:tr>
      <w:tr>
        <w:trPr>
          <w:trHeight w:val="7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1 449,0</w:t>
            </w:r>
          </w:p>
        </w:tc>
      </w:tr>
      <w:tr>
        <w:trPr>
          <w:trHeight w:val="8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8 475,0</w:t>
            </w:r>
          </w:p>
        </w:tc>
      </w:tr>
      <w:tr>
        <w:trPr>
          <w:trHeight w:val="5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78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75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628 936,6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65"/>
        <w:gridCol w:w="764"/>
        <w:gridCol w:w="786"/>
        <w:gridCol w:w="6543"/>
        <w:gridCol w:w="275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2 850 508,6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152 300,0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115 723,0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12 909,0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12 635,0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78 596,0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24 218,0</w:t>
            </w:r>
          </w:p>
        </w:tc>
      </w:tr>
      <w:tr>
        <w:trPr>
          <w:trHeight w:val="12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20 836,0</w:t>
            </w:r>
          </w:p>
        </w:tc>
      </w:tr>
      <w:tr>
        <w:trPr>
          <w:trHeight w:val="18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18 128,0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15 741,0</w:t>
            </w:r>
          </w:p>
        </w:tc>
      </w:tr>
      <w:tr>
        <w:trPr>
          <w:trHeight w:val="16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15 131,0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4 728,0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1 432 786,0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283 410,0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263 706,0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720 252,0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622 562,0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97 690,0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429 124,0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217 091,0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8 428,0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14 749,0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1 787,0</w:t>
            </w:r>
          </w:p>
        </w:tc>
      </w:tr>
      <w:tr>
        <w:trPr>
          <w:trHeight w:val="12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180 854,0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12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127 493,7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96 560,1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18 449,0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25 621,0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22 940,0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10 772,0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8 613,1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1 781,0</w:t>
            </w:r>
          </w:p>
        </w:tc>
      </w:tr>
      <w:tr>
        <w:trPr>
          <w:trHeight w:val="16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6 605,0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10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30 933,6</w:t>
            </w:r>
          </w:p>
        </w:tc>
      </w:tr>
      <w:tr>
        <w:trPr>
          <w:trHeight w:val="15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30 180,0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313 303,0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176 793,0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169 344,0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102 486,0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66 858,0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1 059,0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8 432,0</w:t>
            </w:r>
          </w:p>
        </w:tc>
      </w:tr>
      <w:tr>
        <w:trPr>
          <w:trHeight w:val="12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128 078,0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9 144,0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12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116 071,0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13 724,0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20 390,0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81 769,0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198 398,0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25 925,0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5 525,0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15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65 015,0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39 867,0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35 595,0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25 148,0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19 710,0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60 868,0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42 482,0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5 897,0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36 215,0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12 629,0</w:t>
            </w:r>
          </w:p>
        </w:tc>
      </w:tr>
      <w:tr>
        <w:trPr>
          <w:trHeight w:val="15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11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3 268,0</w:t>
            </w:r>
          </w:p>
        </w:tc>
      </w:tr>
      <w:tr>
        <w:trPr>
          <w:trHeight w:val="11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10 356,0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6 246,0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8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6 576,0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2 665,6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9 042,0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5 973,0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86 143,0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81 045,0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14 550,0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66 495,0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238 313,0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7 706,0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5 917,0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1 697,0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230 607,0</w:t>
            </w:r>
          </w:p>
        </w:tc>
      </w:tr>
      <w:tr>
        <w:trPr>
          <w:trHeight w:val="8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12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11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94 874,0</w:t>
            </w:r>
          </w:p>
        </w:tc>
      </w:tr>
      <w:tr>
        <w:trPr>
          <w:trHeight w:val="15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10 192,0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3 925,0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79 987,0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12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135 376,0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248 885,3</w:t>
            </w:r>
          </w:p>
        </w:tc>
      </w:tr>
      <w:tr>
        <w:trPr>
          <w:trHeight w:val="8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2 169,3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244 567,0</w:t>
            </w:r>
          </w:p>
        </w:tc>
      </w:tr>
      <w:tr>
        <w:trPr>
          <w:trHeight w:val="19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 дамуына ықпал етуді кредиттеу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-162 769,0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172 шешіміне 2-қосымша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72 шешіміне 5-қосымша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ауыл, ауылдық округ әкімі аппараттарының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33"/>
        <w:gridCol w:w="713"/>
        <w:gridCol w:w="893"/>
        <w:gridCol w:w="6213"/>
        <w:gridCol w:w="27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"Октябрь кенті әкімінің аппараты" мемлекеттік мекемесі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15 154,0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14 891,0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8 079,0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5 556,0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"Красногор ауылы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9 064,0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8 898,0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