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726d" w14:textId="d047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қаласының 2014-2016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2013 жылғы 28 желтоқсандағы № 189 шешімі. Қостанай облысының Әділет департаментінде 2013 жылғы 30 желтоқсанда № 4386 болып тіркелді. Қолданылу мерзімінің аяқталуына байланысты күші жойылды (Қостанай облысы Лисаков қаласы мәслихатының 2015 жылғы 14 қаңтардағы № 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Лисаков қаласы мәслихатының 14.01.2015 № 7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2008 жылғы 4 желтоқсандағы Бюджет кодексінің 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Лисаков қаласының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3749939,9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2092172,0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16617,0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43699,0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1597451,9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3743635,9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52106,4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- 52106,4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70802,4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Лисаков қаласының бюджетіне облыстық бюджеттен берілетін бюджеттік субвенциялардың көлемі 0 құрайтыны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қаланың бюджетінен облыстық бюджетке бюджеттік алып қоюлардың көлемі 557659,0 мың теңге сомасында белгіленгені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2014 жылға арналған Лисаков қаласы әкімдігінің резерві 0 теңге құрайтыны ескерілсін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Лисаков қаласының бюджетінде облыстық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240,0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№ 2 орта мектебіне күрделі жөндеу жүргізуге 100000,0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 мен мүгедектеріне тұрмыстық қажеттіліктеріне әлеуметтік көмек мөлшерін 2014 жылдың 1 мамырынан бастап алтыдан он айлық есептік көрсеткішке дейін ұлғайтуға 1459,4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2014-2015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қалаларды және ауылдық елді мекендерді дамытуға 1523,0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кірістерді өтеуге өтемақыға 176012,0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"Орта білім беретін үздік ұйым" конкурсының жеңімпазына грант төлеуге 15972,8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еңбекақы қорының қамтамасыздығын өтеуге 7017,0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2014 жылға арналған Лисаков қаласының бюджетінде облыстық бюджеттен нысаналы даму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80061,3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2014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17236,0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12100,0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465,0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193,0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 57706,0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арналған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ағымдағы іс-шараларды іске асыруға 229799,0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2014 жылға арналған Лисаков қаласының бюджетінде республикалық бюджеттен нысаналы даму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105239,0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740212,0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52106,4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2014 жылға арналған Лисаков қаласының бюджетінде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кәсіпкерлікке микрокредит беру үшін 25000,0 мың теңге сомасында республикалық бюджеттен кредиттер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2014 жылға арналған Лисаков қаласының бюджетінде республикалық және облыстық бюджеттерге 84,4 мың теңге сомасында нысаналы трансферттерді қайтару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9-1-тармақпен толықтырылды - Қостанай облысы Лисаков қаласы мәслихатының 20.02.2014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2014 жылға арналған Лисаков қаласының бюджетін атқару процесінде секвестрлеуге жатпайтын жергілікті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2014 жылға арналған кент, ауыл, ауылдық округ әкімінің аппараттары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шешім 2014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ХІІІ сессияның төрағасы          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Турлубекова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1-қосымша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713"/>
        <w:gridCol w:w="813"/>
        <w:gridCol w:w="6593"/>
        <w:gridCol w:w="2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3 749 939,9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2 092 172,0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606 964,0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383 425,0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208 970,0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6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8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713"/>
        <w:gridCol w:w="813"/>
        <w:gridCol w:w="6553"/>
        <w:gridCol w:w="27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3 743 635,9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148 109,6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17 764,6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16 655,6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1 229 135,8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296 407,0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296 407,0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279 171,0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782 396,8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782 396,8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681 584,8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150 332,0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155 647,4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34 025,00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37 812,0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291 090,3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126 258,0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147 211,3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125 036,3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172 544,0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1 071 428,3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1 064 295,3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615 805,3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158 799,0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445 155,3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377 138,0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377 138,0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52 106,4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-70 802,4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70 802,4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2-қосымша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2015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Лисаков қаласы мәслихатының 06.08.2014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374"/>
        <w:gridCol w:w="241"/>
        <w:gridCol w:w="767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1 037 029,0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819 606,0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733"/>
        <w:gridCol w:w="793"/>
        <w:gridCol w:w="6973"/>
        <w:gridCol w:w="23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1 504 971,0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515 918,0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315 918,0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390 757,0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314 764,0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етуі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Телерадиохабарларды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3-қосымша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2016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Лисаков қаласы мәслихатының 20.02.2014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525"/>
        <w:gridCol w:w="7406"/>
        <w:gridCol w:w="2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3 313 721,0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2 762 818,0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592 075,0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592 075,0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230 855,0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129 355,0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86 485,0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1 155 120,0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936 842,0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5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11 582,0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78"/>
        <w:gridCol w:w="860"/>
        <w:gridCol w:w="730"/>
        <w:gridCol w:w="6484"/>
        <w:gridCol w:w="266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3 586 893,0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92 035,0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17 054,0</w:t>
            </w:r>
          </w:p>
        </w:tc>
      </w:tr>
      <w:tr>
        <w:trPr>
          <w:trHeight w:val="12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1 042,0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1 290 317,0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717 754,0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717 754,0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619 825,0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97 929,0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289 871,0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12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2 188,0</w:t>
            </w:r>
          </w:p>
        </w:tc>
      </w:tr>
      <w:tr>
        <w:trPr>
          <w:trHeight w:val="19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13 419,0</w:t>
            </w:r>
          </w:p>
        </w:tc>
      </w:tr>
      <w:tr>
        <w:trPr>
          <w:trHeight w:val="18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253 960,0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253 960,0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128 630,0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32 774,0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32 339,0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15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31 625,0</w:t>
            </w:r>
          </w:p>
        </w:tc>
      </w:tr>
      <w:tr>
        <w:trPr>
          <w:trHeight w:val="20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740 029,0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563 722,0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551 395,0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501 395,0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132 618,0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123 636,0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17 342,0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81 279,0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25 522,0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4 254,0</w:t>
            </w:r>
          </w:p>
        </w:tc>
      </w:tr>
      <w:tr>
        <w:trPr>
          <w:trHeight w:val="15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30 787,0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26 346,0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30 730,0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27 096,0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21 266,0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13 799,0</w:t>
            </w:r>
          </w:p>
        </w:tc>
      </w:tr>
      <w:tr>
        <w:trPr>
          <w:trHeight w:val="15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6 392,0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6 877,0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44 247,0</w:t>
            </w:r>
          </w:p>
        </w:tc>
      </w:tr>
      <w:tr>
        <w:trPr>
          <w:trHeight w:val="10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9 195,0</w:t>
            </w:r>
          </w:p>
        </w:tc>
      </w:tr>
      <w:tr>
        <w:trPr>
          <w:trHeight w:val="15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-273 172,0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4-қосымша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Лисаков қаласының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</w:tblGrid>
      <w:tr>
        <w:trPr>
          <w:trHeight w:val="345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45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45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45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765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 5-қосымша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поселке, ауыл, ауылдық округ әкімі аппараттарының бюджеттік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Лисаков қаласы мәслихатының 27.11.2014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"/>
        <w:gridCol w:w="713"/>
        <w:gridCol w:w="893"/>
        <w:gridCol w:w="6633"/>
        <w:gridCol w:w="25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ауылы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